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cc0dd" w14:textId="3dcc0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қалалық мәслихатының 2022 жылғы 22 желтоқсандағы "2023-2025 жылдарға арналған Ақсу қаласының бюджеті туралы" № 212/31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мәслихатының 2023 жылғы 14 шілдедегі № 35/6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Ақсуқалалық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Ақсу қалалық мәслихатының 2022 жылғы 22 желтоқсандағы "2023-2025 жылдарға арналған Ақсу қаласының бюджеті туралы" № 212/31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175836 болып тіркелген)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Ақсу қаласының бюджеті тиісінше 1, 2 және 3-қосымшаларға сәйкес, 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22053798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9860427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60457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48531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12084383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26963079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-101519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103500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205019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88847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88847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4896609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-4896609 мың теңге".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2023 жылға арналған Ақсу қаласының бюджетінде ауылдық округтердің бюджеттеріне 1078105 мың теңге көлемінде ағымдағы нысаналы трансферттер көлемі ескерілсін,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бойынша: 001 "Аудандық маңызы бар қала, ауыл, кент, ауылдық округ әкімінің қызметін қамтамасыз ету жөніндегі қызметтер" - 29748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Аудандық (облыстық маңызы бар қала) бюджеттен берілетін трансферттер есебінен – 29748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ауылдық округі – 6364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ауылдық округі – 4699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Алғабас ауылдық округі – 4386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Қалқаман ауылдық округі – 4576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Мәмәйіт Омаров атындағы ауылдық округі – 4691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Евгеньевка ауылдық округі – 5032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бойынша: 007 "Аудандық маңызы бар қаланың, ауылдың, кенттің, ауылдық округтің мемлекеттік тұрғын үй қорын сақтауды ұйымдастыру" - 11640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Аудандық (облыстық маңызы бар қала) бюджеттен берілетін трансферттер есебінен - 11640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Евгеньевка ауылдық округі – 11640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бойынша: 008 "Елді мекендердегі көшелерді жарықтандыру" - 29398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Аудандық (облыстық маңызы бар қала) бюджеттен берілетін трансферттер есебінен - 29398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ауылдық округі – 5044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ауылдық округі – 5629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Алғабас ауылдық округі – 5940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Қалқаман ауылдық округі – 7785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Мәмәйіт Омаров атындағы ауылдық округі – 2000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Евгеньевка ауылдық округі – 3000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бойынша: 009 "Елді мекендердің санитариясын қамтамасыз ету" - 2900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Аудандық (облыстық маңызы бар қала) бюджеттен берілетін трансферттер есебінен – 2900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Алғабас ауылдық округі – 900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Қалқаман ауылдық округі – 2000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бойынша: 011 "Елді мекендерді абаттандыру және көгалдандыру" - 82391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Аудандық (облыстық маңызы бар қала) бюджеттен берілетін трансферттер есебінен - 82391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ауылдық округі – 19590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ауылдық округі – 3622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Алғабас ауылдық округі – 15175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Қалқаман ауылдық округі – 27338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Мәмәйіт Омаров атындағы ауылдық округі – 10003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Евгеньевка ауылдық округі – 6663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бойынша: 013 "Аудандық маңызы бар қалаларда, ауылдарда, кенттерде, ауылдық округтерде автомобиль жолдарының жұмыс істеуін қамтамасыз ету" - 63631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Аудандық (облыстық маңызы бар қала) бюджеттен берілетін трансферттер есебінен – 63631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ауылдық округі – 23515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ауылдық округі – 26263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Алғабас ауылдық округі – 4575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Мәмәйіт Омаров атындағы ауылдық округі – 6278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Евгеньевка ауылдық округі – 3000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бойынша: 014 "Елді мекендерді сумен жабдықтауды ұйымдастыру" - 68487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Аудандық (облыстық маңызы бар қала) бюджеттен берілетін трансферттер есебінен – 68487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ауылдық округі – 3591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ауылдық округі – 9975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Алғабас ауылдық округі – 8015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Қалқаман ауылдық округі – 4500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Мәмәйіт Омаров атындағы ауылдық округі – 25178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Евгеньевка ауылдық округі – 17228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бойынша: 022 "Мемлекеттік органның күрделі шығыстары" - 23975мың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Аудандық (облыстық маңызы бар қала) бюджеттен берілетін трансферттер есебінен – 23975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ауылдық округі – 1235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Алғабас ауылдық округі – 740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Евгеньевка ауылдық округі – 22000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Бағдарлама бойынша:045 "Аудандық маңызы бар қалаларда, ауылдарда, кенттерде, ауылдық округтерде автомобиль жолдарын күрделі және орташа жөндеу" - 44584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Аудандық (облыстық маңызы бар қала) бюджеттен берілетін трансферттер есебінен – 44584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ауылдық округі – 883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ауылдық округі – 3000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Қалқаман ауылдық округі – 40701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бойынша: 057 "Ауыл-ел бесігі" жобасы шеңберінде ауылдық елді мекендерде әлеуметтік және инженерлік инфрақұрылым бойынша іс-шараларды іске асыру" - 721351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028 Облыстық бюджеттен берілетін трансферттер есебінен – 721351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ауылдық округі – 367425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Алғабас ауылдық округі – 353926 мың теңге".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Ақсу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35/6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212/31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Ақсу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22053798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9860427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12084383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жоғары тұрған органдарынан түсетiн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12062625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12062625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26963079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 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тәрбиеленетін және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адамдардың әлеуметтік қызмет көрсетудің аумақтық орталықтары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санаторий-курорттық, емделу, міндетті гигиеналық құралдармен қамтамасыз ету, арнаулы жүріп-тұру құралдары, жеке көмекшінің және есту бойынша мүгедектігі бар адамдарға қолмен көрсететін тіл маманының қызметтерімен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күшінің ұтқырлығын арттыру үшін адамдардың ерікті түрде қоныс аударуына жәрдемдесу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сертификатын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Алдын ала және аралық тұрғын үй қарыздарын беру үшін "Отбасы банкі" тұрғын үй құрылыс жинақ банкі" АҚ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қорынан тұрғын үй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 жәнеавтомобиль жолдары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нысандарын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нысандарын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 қалалардың, аудандық маңызы бар қалалардың, ауылдық округтердің, кенттердің, ауылдардың шекараларын белгілеу кезінде жүргізілетін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және орташа жөндеу аудандық маңызы бар автомобиль жолдарын және елді-мекендердің көшелерін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2021-2025 жылдарға арналған кәсіпкерлікті дамыту жөніндегі ұлттық жоба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– Ел бесігі" жобасы аясында ауылдық елді мекендердің әлеуметтік және инженерлік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шешімі бойынша толық пайдалануға рұқсат етілген, өткен қаржы жылында бөлінген, пайдаланылмаған (толық пайдаланылмаған) нысаналы даму трансферттерінің сомаларын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тұлғаларға мамандандырылған ұйымдарды қоспағанда,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-4896609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35/6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212/31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2023-2025 жылдарға арналған Ақсу қаласының жергілікті атқарушы органы резервінің көлемі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161136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161136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аумағындағы табиғи және техногендік сипаттағы төтенше жағдайларды жоюға арналған ауданның (облыстық маңызы бар қаланың) жергілікті атқарушы органының төтенше резерві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141136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шығындарға арналған ауданның (облыстық маңызы бар қаланың) жергілікті атқарушы органының резерві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Соттардың шешiмдерi бойынша мiндеттемелердi орындауға арналған ауданның (облыстық маңызы бар қаланың) жергілікті атқарушы органының резерві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