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3cbf" w14:textId="a273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2018 жылғы 22 маусымдағы "Ақсу қаласының ауылдық округтерінің жергілікті қоғамдастық жиналысының регламентін бекіту туралы" № 226/30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2023 жылғы 20 қыркүйектегі № 53/7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Ақсу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2018 жылғы 22 маусымдағы "Ақсу қаласының ауылдық округтерінің жергілікті қоғамдастық жиналысының регламентін бекіту туралы" № 226/30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6007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Ақсу қаласының ауылдық округтерінің жергілікті қоғамдастық жиналысы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