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aac8" w14:textId="870a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2022 жылғы 6 маусымдағы "Ақсу қаласының тұрғын үй-коммуналдық шаруашылығы, жолаушылар көлігі және автомобиль жолдары бөлімі мемлекеттік мекемесінің Ережесін бекіту туралы" № 420/4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2023 жылғы 2 мамырдағы № 355/3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облысы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 әкімдігінің 2022 жылғы 6 маусымдағы қаулысына "Ақсу қаласының тұрғын үй-коммуналдық шаруашылығы, жолаушылар көлігі және автомобиль жолдары бөлімі" мемлекеттік мекемесінің Ережеcін бекіту туралы” № 420/4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"Ақсу қаласының тұрғын үй-коммуналдық шаруашылығы, жолаушылар көлігі және автомобиль жолдары бөлімі" мемлекеттік мекемесінің Ережесіндегі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4) тармақшасымен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"Ақсу қаласының тұрғын үй-коммуналдық шаруашылығы, жолаушылар көлігі және автомобиль жолдары бөлімі" мемлекеттік мекемесінің "АҚСУ -ЖЫЛУ" жауапкершілігі шектеулі серіктестігі;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 тармақшасымен толтырылсын: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"Ақсу қаласының тұрғын үй-коммуналдық шаруашылығы, жолаушылар көлігі және автомобиль жолдары бөлімі" мемлекеттік мекемесінің "АҚСУ -ЖЫЛУ" жауапкершілігі шектеулі серіктестігі;".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М.Б. Зеновке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Дүйсенбинов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