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bd58f" w14:textId="63bd5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 Қызылжар ауылдық округі әкімінің аппараты" мемлекеттік мекемесінің Ережесін бекіту туралы</w:t>
      </w:r>
    </w:p>
    <w:p>
      <w:pPr>
        <w:spacing w:after="0"/>
        <w:ind w:left="0"/>
        <w:jc w:val="both"/>
      </w:pPr>
      <w:r>
        <w:rPr>
          <w:rFonts w:ascii="Times New Roman"/>
          <w:b w:val="false"/>
          <w:i w:val="false"/>
          <w:color w:val="000000"/>
          <w:sz w:val="28"/>
        </w:rPr>
        <w:t>Павлодар облысы Ақсу қаласы әкімдігінің 2023 жылғы 15 маусымдағы № 508/5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38-1 бабы </w:t>
      </w:r>
      <w:r>
        <w:rPr>
          <w:rFonts w:ascii="Times New Roman"/>
          <w:b w:val="false"/>
          <w:i w:val="false"/>
          <w:color w:val="000000"/>
          <w:sz w:val="28"/>
        </w:rPr>
        <w:t>7-тармағына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8-тармақшасына,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Ұлттық экономика министрінің 2017 жылғы 7 тамыздағы "Аудандық маңызы бар қала, ауыл, кент, ауылдық округ әкімінің аппараты туралы үлгі ережені бекіту туралы" № 294 </w:t>
      </w:r>
      <w:r>
        <w:rPr>
          <w:rFonts w:ascii="Times New Roman"/>
          <w:b w:val="false"/>
          <w:i w:val="false"/>
          <w:color w:val="000000"/>
          <w:sz w:val="28"/>
        </w:rPr>
        <w:t>бұйрығына</w:t>
      </w:r>
      <w:r>
        <w:rPr>
          <w:rFonts w:ascii="Times New Roman"/>
          <w:b w:val="false"/>
          <w:i w:val="false"/>
          <w:color w:val="000000"/>
          <w:sz w:val="28"/>
        </w:rPr>
        <w:t xml:space="preserve"> сәйкес, қала әкімдігі ҚАУЛЫ ЕТЕДІ:</w:t>
      </w:r>
    </w:p>
    <w:bookmarkEnd w:id="0"/>
    <w:bookmarkStart w:name="z2" w:id="1"/>
    <w:p>
      <w:pPr>
        <w:spacing w:after="0"/>
        <w:ind w:left="0"/>
        <w:jc w:val="both"/>
      </w:pPr>
      <w:r>
        <w:rPr>
          <w:rFonts w:ascii="Times New Roman"/>
          <w:b w:val="false"/>
          <w:i w:val="false"/>
          <w:color w:val="000000"/>
          <w:sz w:val="28"/>
        </w:rPr>
        <w:t>
      1. Осы қаулының қосымшасына сәйкес "Ақсу қаласының Қызылжар ауылдық округі әкімінің аппараты" мемлекеттік мекемесінің Ережесі бекітілсін.</w:t>
      </w:r>
    </w:p>
    <w:bookmarkEnd w:id="1"/>
    <w:bookmarkStart w:name="z3" w:id="2"/>
    <w:p>
      <w:pPr>
        <w:spacing w:after="0"/>
        <w:ind w:left="0"/>
        <w:jc w:val="both"/>
      </w:pPr>
      <w:r>
        <w:rPr>
          <w:rFonts w:ascii="Times New Roman"/>
          <w:b w:val="false"/>
          <w:i w:val="false"/>
          <w:color w:val="000000"/>
          <w:sz w:val="28"/>
        </w:rPr>
        <w:t>
      2. Ақсу қаласы әкімдігінің 2019 жылғы 4 мамырдағы "Ақсу қаласының Қызылжар ауылдық округі әкімінің аппараты" мемлекеттік мекемесінің Ережесін бекіту туралы" № 322/4 қаулысының күші жойылсын.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Ақсу қаласы әкімінің орынбасары М.Б. Зеновке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Дүйсенбинов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w:t>
            </w:r>
            <w:r>
              <w:br/>
            </w:r>
            <w:r>
              <w:rPr>
                <w:rFonts w:ascii="Times New Roman"/>
                <w:b w:val="false"/>
                <w:i w:val="false"/>
                <w:color w:val="000000"/>
                <w:sz w:val="20"/>
              </w:rPr>
              <w:t>әкімдігінің 2023 жылғы</w:t>
            </w:r>
            <w:r>
              <w:br/>
            </w:r>
            <w:r>
              <w:rPr>
                <w:rFonts w:ascii="Times New Roman"/>
                <w:b w:val="false"/>
                <w:i w:val="false"/>
                <w:color w:val="000000"/>
                <w:sz w:val="20"/>
              </w:rPr>
              <w:t>15 маусымдағы № 508/5</w:t>
            </w:r>
            <w:r>
              <w:br/>
            </w: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"Ақсу қаласы Қызылжар ауылдық округі әкімінің аппараты" мемлекеттік мекемесінің Ережесі 1-тарау. Жалпы ережелер</w:t>
      </w:r>
    </w:p>
    <w:p>
      <w:pPr>
        <w:spacing w:after="0"/>
        <w:ind w:left="0"/>
        <w:jc w:val="both"/>
      </w:pPr>
      <w:r>
        <w:rPr>
          <w:rFonts w:ascii="Times New Roman"/>
          <w:b w:val="false"/>
          <w:i w:val="false"/>
          <w:color w:val="000000"/>
          <w:sz w:val="28"/>
        </w:rPr>
        <w:t>
      1. Қызылжар ауылдық округі әкімінің аппараты" мемлекеттік мекемесі ауылдық округ әкімінің (бұдан әрі – әкім) қызметін қамтамасыз ететін және Қазақстан Республикасының жергілікті мемлекеттік басқару саласындағы заңнамасында көзделген өзге де функцияларды жүзеге асыратын мемлекеттік мекеме болып табылады.</w:t>
      </w:r>
    </w:p>
    <w:p>
      <w:pPr>
        <w:spacing w:after="0"/>
        <w:ind w:left="0"/>
        <w:jc w:val="both"/>
      </w:pPr>
      <w:r>
        <w:rPr>
          <w:rFonts w:ascii="Times New Roman"/>
          <w:b w:val="false"/>
          <w:i w:val="false"/>
          <w:color w:val="000000"/>
          <w:sz w:val="28"/>
        </w:rPr>
        <w:t>
      2. "Ақсу қаласы Қызылжар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Әкімнің аппараты туралы ережеге сәйкес жүзеге асырады.</w:t>
      </w:r>
    </w:p>
    <w:p>
      <w:pPr>
        <w:spacing w:after="0"/>
        <w:ind w:left="0"/>
        <w:jc w:val="both"/>
      </w:pPr>
      <w:r>
        <w:rPr>
          <w:rFonts w:ascii="Times New Roman"/>
          <w:b w:val="false"/>
          <w:i w:val="false"/>
          <w:color w:val="000000"/>
          <w:sz w:val="28"/>
        </w:rPr>
        <w:t>
      3. "Қызылжар ауылдық округі әкімінің аппараты" мемлекеттік мекемесі Қазақстан Республикасының бюджет заңнамасына сәйкес мемлекеттік мекеменің ұйымдық-құқықтық нысанындағы заңды тұлға болып табылады, мемлекеттік тілде өз атауы бар мөрлері мен мөртабандары, белгіленген үлгідегі бланкілері, қазынашылық органдарында шоттары болады.</w:t>
      </w:r>
    </w:p>
    <w:p>
      <w:pPr>
        <w:spacing w:after="0"/>
        <w:ind w:left="0"/>
        <w:jc w:val="both"/>
      </w:pPr>
      <w:r>
        <w:rPr>
          <w:rFonts w:ascii="Times New Roman"/>
          <w:b w:val="false"/>
          <w:i w:val="false"/>
          <w:color w:val="000000"/>
          <w:sz w:val="28"/>
        </w:rPr>
        <w:t xml:space="preserve">
      4. "Ақсу қаласы Қызылжар ауылдық округі әкімінің аппараты" мемлекеттік мекемесі өз атынан азаматтық-құқықтық қатынастарға түседі. </w:t>
      </w:r>
    </w:p>
    <w:p>
      <w:pPr>
        <w:spacing w:after="0"/>
        <w:ind w:left="0"/>
        <w:jc w:val="both"/>
      </w:pPr>
      <w:r>
        <w:rPr>
          <w:rFonts w:ascii="Times New Roman"/>
          <w:b w:val="false"/>
          <w:i w:val="false"/>
          <w:color w:val="000000"/>
          <w:sz w:val="28"/>
        </w:rPr>
        <w:t>
      5. Қызылжар ауылдық округі әкімінің аппараты" мемлекеттік мекемесі Қазақстан Республикасының азаматтық заңнамасына және Қазақстан Республикасының "Қазақстан Республикасындағы жергілікті мемлекеттік басқару және өзін-өзі басқару туралы" Заңына сәйкес мемлекет атынан азаматтық-құқықтық қатынастардың тарапы болуға құқылы.</w:t>
      </w:r>
    </w:p>
    <w:p>
      <w:pPr>
        <w:spacing w:after="0"/>
        <w:ind w:left="0"/>
        <w:jc w:val="both"/>
      </w:pPr>
      <w:r>
        <w:rPr>
          <w:rFonts w:ascii="Times New Roman"/>
          <w:b w:val="false"/>
          <w:i w:val="false"/>
          <w:color w:val="000000"/>
          <w:sz w:val="28"/>
        </w:rPr>
        <w:t xml:space="preserve">
      6. Ауылдық округ әкімінің аппараты туралы ережені, оның құрылымын Ақсу қаласының әкімдігі бекітеді. </w:t>
      </w:r>
    </w:p>
    <w:p>
      <w:pPr>
        <w:spacing w:after="0"/>
        <w:ind w:left="0"/>
        <w:jc w:val="both"/>
      </w:pPr>
      <w:r>
        <w:rPr>
          <w:rFonts w:ascii="Times New Roman"/>
          <w:b w:val="false"/>
          <w:i w:val="false"/>
          <w:color w:val="000000"/>
          <w:sz w:val="28"/>
        </w:rPr>
        <w:t>
      7. Мемлекеттік мекеменің мемлекеттік тілдегі толық атауы: "Ақсу қаласы Қызылжар ауылдық округі әкімінің аппараты" мемлекеттік мекемесі, орыс тілінде: государственное учреждение "Аппарат акима Кызылжарского сельского округа города Аксу".</w:t>
      </w:r>
    </w:p>
    <w:p>
      <w:pPr>
        <w:spacing w:after="0"/>
        <w:ind w:left="0"/>
        <w:jc w:val="both"/>
      </w:pPr>
      <w:r>
        <w:rPr>
          <w:rFonts w:ascii="Times New Roman"/>
          <w:b w:val="false"/>
          <w:i w:val="false"/>
          <w:color w:val="000000"/>
          <w:sz w:val="28"/>
        </w:rPr>
        <w:t>
      "Ақсу қаласы Қызылжар ауылдық округі әкімінің аппараты" мемлекеттік мекемесінің орналасқан жері: Қазақстан Республикасы, Павлодар облысы, 140103, Ақсу қаласы, Қызылжар ауылдық округі, Қызылжар ауылы, Зеленая көшесі, 13-ғимарат.</w:t>
      </w:r>
    </w:p>
    <w:p>
      <w:pPr>
        <w:spacing w:after="0"/>
        <w:ind w:left="0"/>
        <w:jc w:val="both"/>
      </w:pPr>
      <w:r>
        <w:rPr>
          <w:rFonts w:ascii="Times New Roman"/>
          <w:b w:val="false"/>
          <w:i w:val="false"/>
          <w:color w:val="000000"/>
          <w:sz w:val="28"/>
        </w:rPr>
        <w:t>
      8. "Ақсу қаласы Қызылжар ауылдық округі әкімінің аппараты" мемлекеттік мекемесінің жұмыс тәртібі: жұмыс күндері: дүйсенбі – жұма, жұмыс уақыты сағат 9.00-ден 18.30-ға дейін, түскі үзіліс сағат 13.00-ден 14.30-ға дейін, демалыс күндері: сенбі, жексенбі.</w:t>
      </w:r>
    </w:p>
    <w:p>
      <w:pPr>
        <w:spacing w:after="0"/>
        <w:ind w:left="0"/>
        <w:jc w:val="both"/>
      </w:pPr>
      <w:r>
        <w:rPr>
          <w:rFonts w:ascii="Times New Roman"/>
          <w:b w:val="false"/>
          <w:i w:val="false"/>
          <w:color w:val="000000"/>
          <w:sz w:val="28"/>
        </w:rPr>
        <w:t>
      9. "Ақсу қаласы Қызылжар ауылдық округі әкімінің аппараты" мемлекеттік мекемесінің құрылтайшысы Павлодар облысы Ақсу қаласының әкімдігі тұлғасында мемлекет болып табылады.</w:t>
      </w:r>
    </w:p>
    <w:p>
      <w:pPr>
        <w:spacing w:after="0"/>
        <w:ind w:left="0"/>
        <w:jc w:val="both"/>
      </w:pPr>
      <w:r>
        <w:rPr>
          <w:rFonts w:ascii="Times New Roman"/>
          <w:b w:val="false"/>
          <w:i w:val="false"/>
          <w:color w:val="000000"/>
          <w:sz w:val="28"/>
        </w:rPr>
        <w:t xml:space="preserve">
      10. "Ақсу қаласы Қызылжар ауылдық округі әкімінің аппараты" мемлекеттік мекемесін Ақсу қаласының әкімдігі құрады, таратады және қайта ұйымдастырады. </w:t>
      </w:r>
    </w:p>
    <w:p>
      <w:pPr>
        <w:spacing w:after="0"/>
        <w:ind w:left="0"/>
        <w:jc w:val="both"/>
      </w:pPr>
      <w:r>
        <w:rPr>
          <w:rFonts w:ascii="Times New Roman"/>
          <w:b w:val="false"/>
          <w:i w:val="false"/>
          <w:color w:val="000000"/>
          <w:sz w:val="28"/>
        </w:rPr>
        <w:t xml:space="preserve">
      11. "Ақсу қаласы Қызылжар ауылдық округі әкімінің аппараты" мемлекеттік мекемесі жергілікті бюджет есебінен ұсталатын мемлекеттік мекеме болып табылады. </w:t>
      </w:r>
    </w:p>
    <w:p>
      <w:pPr>
        <w:spacing w:after="0"/>
        <w:ind w:left="0"/>
        <w:jc w:val="both"/>
      </w:pPr>
      <w:r>
        <w:rPr>
          <w:rFonts w:ascii="Times New Roman"/>
          <w:b w:val="false"/>
          <w:i w:val="false"/>
          <w:color w:val="000000"/>
          <w:sz w:val="28"/>
        </w:rPr>
        <w:t>
      12. "Ақсу қаласы Қызылжар ауылдық округі әкімінің аппараты" мемлекеттік мекемесі әкім аппаратының функциялары болып табылатын міндеттерді орындау тұрғысынан кәсiпкерлiк субъектiлерімен шарттық қатынастарға түсуге жол берілмейді.</w:t>
      </w:r>
    </w:p>
    <w:p>
      <w:pPr>
        <w:spacing w:after="0"/>
        <w:ind w:left="0"/>
        <w:jc w:val="left"/>
      </w:pPr>
      <w:r>
        <w:rPr>
          <w:rFonts w:ascii="Times New Roman"/>
          <w:b/>
          <w:i w:val="false"/>
          <w:color w:val="000000"/>
        </w:rPr>
        <w:t xml:space="preserve"> 2-тарау. "Ақсу қаласы Қызылжар ауылдық округі әкімінің аппараты" мемлекеттік мекемесінің негізгі міндеттері, функциялары, құқықтары мен міндеттері</w:t>
      </w:r>
    </w:p>
    <w:p>
      <w:pPr>
        <w:spacing w:after="0"/>
        <w:ind w:left="0"/>
        <w:jc w:val="both"/>
      </w:pPr>
      <w:r>
        <w:rPr>
          <w:rFonts w:ascii="Times New Roman"/>
          <w:b w:val="false"/>
          <w:i w:val="false"/>
          <w:color w:val="000000"/>
          <w:sz w:val="28"/>
        </w:rPr>
        <w:t xml:space="preserve">
      13. Міндеттер: </w:t>
      </w:r>
    </w:p>
    <w:p>
      <w:pPr>
        <w:spacing w:after="0"/>
        <w:ind w:left="0"/>
        <w:jc w:val="both"/>
      </w:pPr>
      <w:r>
        <w:rPr>
          <w:rFonts w:ascii="Times New Roman"/>
          <w:b w:val="false"/>
          <w:i w:val="false"/>
          <w:color w:val="000000"/>
          <w:sz w:val="28"/>
        </w:rPr>
        <w:t>
      Әкімнің қызметін ақпараттық-талдамалық, ұйымдық-құқықтық, материалдық-техникалық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xml:space="preserve">
      14. Функциялар: </w:t>
      </w:r>
    </w:p>
    <w:p>
      <w:pPr>
        <w:spacing w:after="0"/>
        <w:ind w:left="0"/>
        <w:jc w:val="both"/>
      </w:pPr>
      <w:r>
        <w:rPr>
          <w:rFonts w:ascii="Times New Roman"/>
          <w:b w:val="false"/>
          <w:i w:val="false"/>
          <w:color w:val="000000"/>
          <w:sz w:val="28"/>
        </w:rPr>
        <w:t>
      1) "Ақсу қаласы Қызылжар ауылдық округі әкімінің аппараты" мемлекеттік мекемесі өз құзыреті шегінде:</w:t>
      </w:r>
    </w:p>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және жиналысының шақырылу уақытын, орнын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ауылдық округтің бюджетін жоспарлауды және атқаруды қамтамасыз етеді;</w:t>
      </w:r>
    </w:p>
    <w:p>
      <w:pPr>
        <w:spacing w:after="0"/>
        <w:ind w:left="0"/>
        <w:jc w:val="both"/>
      </w:pPr>
      <w:r>
        <w:rPr>
          <w:rFonts w:ascii="Times New Roman"/>
          <w:b w:val="false"/>
          <w:i w:val="false"/>
          <w:color w:val="000000"/>
          <w:sz w:val="28"/>
        </w:rPr>
        <w:t>
      жергілікті қоғамдастықтың жиналысына және қала мәслихатына ауылдық округ бюджетінің атқарылуы туралы есепті ұсынады;</w:t>
      </w:r>
    </w:p>
    <w:p>
      <w:pPr>
        <w:spacing w:after="0"/>
        <w:ind w:left="0"/>
        <w:jc w:val="both"/>
      </w:pPr>
      <w:r>
        <w:rPr>
          <w:rFonts w:ascii="Times New Roman"/>
          <w:b w:val="false"/>
          <w:i w:val="false"/>
          <w:color w:val="000000"/>
          <w:sz w:val="28"/>
        </w:rPr>
        <w:t>
      ауылдық округтің бюджетін іске асыру туралы шешім қабылдайды;</w:t>
      </w:r>
    </w:p>
    <w:p>
      <w:pPr>
        <w:spacing w:after="0"/>
        <w:ind w:left="0"/>
        <w:jc w:val="both"/>
      </w:pPr>
      <w:r>
        <w:rPr>
          <w:rFonts w:ascii="Times New Roman"/>
          <w:b w:val="false"/>
          <w:i w:val="false"/>
          <w:color w:val="000000"/>
          <w:sz w:val="28"/>
        </w:rPr>
        <w:t>
      жергілікті қоғамдастықты дамыту бағдарламасын әзірлейді және оны жергілікті қоғамдастық жиналысының бекітуіне ұсынады;</w:t>
      </w:r>
    </w:p>
    <w:p>
      <w:pPr>
        <w:spacing w:after="0"/>
        <w:ind w:left="0"/>
        <w:jc w:val="both"/>
      </w:pPr>
      <w:r>
        <w:rPr>
          <w:rFonts w:ascii="Times New Roman"/>
          <w:b w:val="false"/>
          <w:i w:val="false"/>
          <w:color w:val="000000"/>
          <w:sz w:val="28"/>
        </w:rPr>
        <w:t>
      ауылдық округтің коммуналдық мүлкіне жататын объектілерді салу, қайта жаңғырту және жөндеу бойынша тапсырыс беруші болады;</w:t>
      </w:r>
    </w:p>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кәсіпорынға алып қойылған мүлікті кейіннен баланстан шығара отырып, өзге тұлғаға бергенге дейін күтіп ұстау және оның сақталуын қамтамасыз ету мерзімін белгілейді;</w:t>
      </w:r>
    </w:p>
    <w:p>
      <w:pPr>
        <w:spacing w:after="0"/>
        <w:ind w:left="0"/>
        <w:jc w:val="both"/>
      </w:pPr>
      <w:r>
        <w:rPr>
          <w:rFonts w:ascii="Times New Roman"/>
          <w:b w:val="false"/>
          <w:i w:val="false"/>
          <w:color w:val="000000"/>
          <w:sz w:val="28"/>
        </w:rPr>
        <w:t>
      жергілікті өзін-өзі басқарудың коммуналдық мүлкінің мәселелері бойынша мемлекеттің мүдделерін білдіреді, ауылдық округтің меншік (жергілікті өзін-өзі басқарудың коммуналдық меншігі) құқығын қорғауды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кәсіпорындардың даму жоспарларының орындалуын бақылауды және талдауды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2) "Ақсу қаласы Қызылжар ауылдық округі әкімінің аппараты" мемлекеттік мекемесі жергілікті қоғамдастық жиналысымен келісу бойынша:</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 қызметінің нысанасы мен мақсаттарын, сондай-ақ осындай қызметті жүзеге асыратын коммуналдық мемлекеттік кәсіпорынның түрін (шаруашылық жүргізу құқығындағы немесе қазыналық кәсіпорын) айқындайды;</w:t>
      </w:r>
    </w:p>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өзінің шаруашылық қызметінің нәтижесінде өзі сатып алған мүлікті алып қоюды немесе қайта бөлуді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қала әкімімен келісу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коммуналдық мемлекеттік кәсіпорынға өзіне бекітіп берілген мүлікті (ол өндірген өнімді сатуды қоспағанда) иеліктен шығаруға немесе оған өзгеше тәсілмен иелік жасауға, филиалдар мен өкілдіктер құруға, сондай-ақ дебиторлық берешекті беруге және есептен шығаруға келісім береді;</w:t>
      </w:r>
    </w:p>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енгізілетін өзгерістер мен толықтыруларды бекітеді;</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көлемін айқындайды;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мемлекеттік кәсіпорындардың даму жоспарларын және олардың орындалуы жөніндегі есептерді "Мемлекеттік мүлік туралы" Қазақстан Республикасының Заңында көзделген жағдайларда қарайды, келіседі және бекітеді;</w:t>
      </w:r>
    </w:p>
    <w:p>
      <w:pPr>
        <w:spacing w:after="0"/>
        <w:ind w:left="0"/>
        <w:jc w:val="both"/>
      </w:pPr>
      <w:r>
        <w:rPr>
          <w:rFonts w:ascii="Times New Roman"/>
          <w:b w:val="false"/>
          <w:i w:val="false"/>
          <w:color w:val="000000"/>
          <w:sz w:val="28"/>
        </w:rPr>
        <w:t>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бекітіп береді;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p>
      <w:pPr>
        <w:spacing w:after="0"/>
        <w:ind w:left="0"/>
        <w:jc w:val="both"/>
      </w:pPr>
      <w:r>
        <w:rPr>
          <w:rFonts w:ascii="Times New Roman"/>
          <w:b w:val="false"/>
          <w:i w:val="false"/>
          <w:color w:val="000000"/>
          <w:sz w:val="28"/>
        </w:rPr>
        <w:t>
      15. "Ақсу қаласы Қызылжар ауылдық округі әкімінің аппараты" мемлекеттік мекемесі өз құзыреті шегінде:</w:t>
      </w:r>
    </w:p>
    <w:p>
      <w:pPr>
        <w:spacing w:after="0"/>
        <w:ind w:left="0"/>
        <w:jc w:val="both"/>
      </w:pPr>
      <w:r>
        <w:rPr>
          <w:rFonts w:ascii="Times New Roman"/>
          <w:b w:val="false"/>
          <w:i w:val="false"/>
          <w:color w:val="000000"/>
          <w:sz w:val="28"/>
        </w:rPr>
        <w:t>
      1) мемлекеттiк органдар мен басқа ұйымдардың лауазымды тұлғаларынан қажеттi ақпаратты, құжаттарды және өзге де материалдарды сұрауға және алуға;</w:t>
      </w:r>
    </w:p>
    <w:p>
      <w:pPr>
        <w:spacing w:after="0"/>
        <w:ind w:left="0"/>
        <w:jc w:val="both"/>
      </w:pPr>
      <w:r>
        <w:rPr>
          <w:rFonts w:ascii="Times New Roman"/>
          <w:b w:val="false"/>
          <w:i w:val="false"/>
          <w:color w:val="000000"/>
          <w:sz w:val="28"/>
        </w:rPr>
        <w:t>
      2) мүлiктiк және мүлiктiк емес құқықтарды алуға және жүзеге асыруға;</w:t>
      </w:r>
    </w:p>
    <w:p>
      <w:pPr>
        <w:spacing w:after="0"/>
        <w:ind w:left="0"/>
        <w:jc w:val="both"/>
      </w:pPr>
      <w:r>
        <w:rPr>
          <w:rFonts w:ascii="Times New Roman"/>
          <w:b w:val="false"/>
          <w:i w:val="false"/>
          <w:color w:val="000000"/>
          <w:sz w:val="28"/>
        </w:rPr>
        <w:t>
      3) мемлекеттік басқару органдарының, мұрағаттардың, ғылыми мекемелердің ақпараттық деректер базаларын пайдалануға;</w:t>
      </w:r>
    </w:p>
    <w:p>
      <w:pPr>
        <w:spacing w:after="0"/>
        <w:ind w:left="0"/>
        <w:jc w:val="both"/>
      </w:pPr>
      <w:r>
        <w:rPr>
          <w:rFonts w:ascii="Times New Roman"/>
          <w:b w:val="false"/>
          <w:i w:val="false"/>
          <w:color w:val="000000"/>
          <w:sz w:val="28"/>
        </w:rPr>
        <w:t>
      4) шарттар, келісімдер жасасуға.</w:t>
      </w:r>
    </w:p>
    <w:p>
      <w:pPr>
        <w:spacing w:after="0"/>
        <w:ind w:left="0"/>
        <w:jc w:val="both"/>
      </w:pPr>
      <w:r>
        <w:rPr>
          <w:rFonts w:ascii="Times New Roman"/>
          <w:b w:val="false"/>
          <w:i w:val="false"/>
          <w:color w:val="000000"/>
          <w:sz w:val="28"/>
        </w:rPr>
        <w:t>
      16. "Ақсу қаласы Қызылжар ауылдық округі әкімінің аппараты" мемлекеттік мекемесінің өз құзыреті шегіндегі міндеттері:</w:t>
      </w:r>
    </w:p>
    <w:p>
      <w:pPr>
        <w:spacing w:after="0"/>
        <w:ind w:left="0"/>
        <w:jc w:val="both"/>
      </w:pPr>
      <w:r>
        <w:rPr>
          <w:rFonts w:ascii="Times New Roman"/>
          <w:b w:val="false"/>
          <w:i w:val="false"/>
          <w:color w:val="000000"/>
          <w:sz w:val="28"/>
        </w:rPr>
        <w:t>
      1) қолданыстағы заңнамаға сәйкес халыққа сапалы мемлекеттік қызметтер көрсету;</w:t>
      </w:r>
    </w:p>
    <w:p>
      <w:pPr>
        <w:spacing w:after="0"/>
        <w:ind w:left="0"/>
        <w:jc w:val="both"/>
      </w:pPr>
      <w:r>
        <w:rPr>
          <w:rFonts w:ascii="Times New Roman"/>
          <w:b w:val="false"/>
          <w:i w:val="false"/>
          <w:color w:val="000000"/>
          <w:sz w:val="28"/>
        </w:rPr>
        <w:t>
      2) Қазақстан Республикасы Президентiнің, Yкіметінің және өзге де орталық атқарушы органдардың, облыс әкімінің және әкімдігінің, қала әкімінің және әкімдігінің, ауылдық округ әкімінің актілерi мен тапсырмаларын сапалы және уақытында орындау.</w:t>
      </w:r>
    </w:p>
    <w:p>
      <w:pPr>
        <w:spacing w:after="0"/>
        <w:ind w:left="0"/>
        <w:jc w:val="left"/>
      </w:pPr>
      <w:r>
        <w:rPr>
          <w:rFonts w:ascii="Times New Roman"/>
          <w:b/>
          <w:i w:val="false"/>
          <w:color w:val="000000"/>
        </w:rPr>
        <w:t xml:space="preserve"> 3-тарау. "Ақсу қаласы Қызылжар ауылдық округі әкімінің аппараты" мемлекеттік мекемесінің қызметін ұйымдастыру</w:t>
      </w:r>
    </w:p>
    <w:p>
      <w:pPr>
        <w:spacing w:after="0"/>
        <w:ind w:left="0"/>
        <w:jc w:val="both"/>
      </w:pPr>
      <w:r>
        <w:rPr>
          <w:rFonts w:ascii="Times New Roman"/>
          <w:b w:val="false"/>
          <w:i w:val="false"/>
          <w:color w:val="000000"/>
          <w:sz w:val="28"/>
        </w:rPr>
        <w:t>
      17. "Ақсу қаласы Қызылжар ауылдық округі әкімінің аппараты" мемлекеттік мекемесін әкім басқарады.</w:t>
      </w:r>
    </w:p>
    <w:p>
      <w:pPr>
        <w:spacing w:after="0"/>
        <w:ind w:left="0"/>
        <w:jc w:val="both"/>
      </w:pPr>
      <w:r>
        <w:rPr>
          <w:rFonts w:ascii="Times New Roman"/>
          <w:b w:val="false"/>
          <w:i w:val="false"/>
          <w:color w:val="000000"/>
          <w:sz w:val="28"/>
        </w:rPr>
        <w:t>
      18. Әкімнің өкілеттіктері:</w:t>
      </w:r>
    </w:p>
    <w:p>
      <w:pPr>
        <w:spacing w:after="0"/>
        <w:ind w:left="0"/>
        <w:jc w:val="both"/>
      </w:pPr>
      <w:r>
        <w:rPr>
          <w:rFonts w:ascii="Times New Roman"/>
          <w:b w:val="false"/>
          <w:i w:val="false"/>
          <w:color w:val="000000"/>
          <w:sz w:val="28"/>
        </w:rPr>
        <w:t>
      1) "Ақсу қаласы Қызылжар ауылдық округі әкімінің аппараты" мемлекеттік мекемесінің жұмысын ұйымдастырады, оның қызметіне басшылық етуді жүзеге асырады;</w:t>
      </w:r>
    </w:p>
    <w:p>
      <w:pPr>
        <w:spacing w:after="0"/>
        <w:ind w:left="0"/>
        <w:jc w:val="both"/>
      </w:pPr>
      <w:r>
        <w:rPr>
          <w:rFonts w:ascii="Times New Roman"/>
          <w:b w:val="false"/>
          <w:i w:val="false"/>
          <w:color w:val="000000"/>
          <w:sz w:val="28"/>
        </w:rPr>
        <w:t>
      2) жергілікті қоғамдастықтың жиынында немесе жергілікті қоғамдастықтың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3) бюджет қаражатын үнемдеудің және (немесе) жергілікті мемлекеттік басқару және өзін-өзі басқару туралы Қазақстан Республикасының заңнамасында көзделген түсімдердің есебінен еңбек шарты бойынша жұмыскерлерді қабылдайды;</w:t>
      </w:r>
    </w:p>
    <w:p>
      <w:pPr>
        <w:spacing w:after="0"/>
        <w:ind w:left="0"/>
        <w:jc w:val="both"/>
      </w:pPr>
      <w:r>
        <w:rPr>
          <w:rFonts w:ascii="Times New Roman"/>
          <w:b w:val="false"/>
          <w:i w:val="false"/>
          <w:color w:val="000000"/>
          <w:sz w:val="28"/>
        </w:rPr>
        <w:t>
      4) мемлекеттік мекемелердің өз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5) ауылдық округтiң тұрғын үй қорын түгендеуді жүргізеді;</w:t>
      </w:r>
    </w:p>
    <w:p>
      <w:pPr>
        <w:spacing w:after="0"/>
        <w:ind w:left="0"/>
        <w:jc w:val="both"/>
      </w:pPr>
      <w:r>
        <w:rPr>
          <w:rFonts w:ascii="Times New Roman"/>
          <w:b w:val="false"/>
          <w:i w:val="false"/>
          <w:color w:val="000000"/>
          <w:sz w:val="28"/>
        </w:rPr>
        <w:t>
      6) қала әкімімен және жергілікті қоғамдастық жиналысымен келісу бойынша ауылдық округтiң авариялық тұрғын үйлерін бұзуды ұйымдастырады;</w:t>
      </w:r>
    </w:p>
    <w:p>
      <w:pPr>
        <w:spacing w:after="0"/>
        <w:ind w:left="0"/>
        <w:jc w:val="both"/>
      </w:pPr>
      <w:r>
        <w:rPr>
          <w:rFonts w:ascii="Times New Roman"/>
          <w:b w:val="false"/>
          <w:i w:val="false"/>
          <w:color w:val="000000"/>
          <w:sz w:val="28"/>
        </w:rPr>
        <w:t>
      7) мемлекеттік жоспарлау жүйесінің бағдарламалық құжаттары аясында ауыл халқына шағын несие алуға жәрдем көрсетеді;</w:t>
      </w:r>
    </w:p>
    <w:p>
      <w:pPr>
        <w:spacing w:after="0"/>
        <w:ind w:left="0"/>
        <w:jc w:val="both"/>
      </w:pPr>
      <w:r>
        <w:rPr>
          <w:rFonts w:ascii="Times New Roman"/>
          <w:b w:val="false"/>
          <w:i w:val="false"/>
          <w:color w:val="000000"/>
          <w:sz w:val="28"/>
        </w:rPr>
        <w:t>
      8) Қазақстан Республикасының заңдарымен және өзге де нормативтік құқықтық актілермен жүктелген өзге де өкілеттіктерді жүзеге асырады.</w:t>
      </w:r>
    </w:p>
    <w:p>
      <w:pPr>
        <w:spacing w:after="0"/>
        <w:ind w:left="0"/>
        <w:jc w:val="both"/>
      </w:pPr>
      <w:r>
        <w:rPr>
          <w:rFonts w:ascii="Times New Roman"/>
          <w:b w:val="false"/>
          <w:i w:val="false"/>
          <w:color w:val="000000"/>
          <w:sz w:val="28"/>
        </w:rPr>
        <w:t>
      19. Әкімнің, Қазақстан Республикасының "Қазақстан Республикасының мемлекеттік қызметі туралы" Заңына және Қазақстан Республикасының еңбек заңнамасына сәйкес әкімнің орынбасары болуы мүмкін.</w:t>
      </w:r>
    </w:p>
    <w:p>
      <w:pPr>
        <w:spacing w:after="0"/>
        <w:ind w:left="0"/>
        <w:jc w:val="both"/>
      </w:pPr>
      <w:r>
        <w:rPr>
          <w:rFonts w:ascii="Times New Roman"/>
          <w:b w:val="false"/>
          <w:i w:val="false"/>
          <w:color w:val="000000"/>
          <w:sz w:val="28"/>
        </w:rPr>
        <w:t>
      20. Қазақстан Республикасының "Қазақстан Республикасының мемлекеттік қызметі туралы" Заңына және Қазақстан Республикасының еңбек заңнамасына сәйкес әкім орынбасарының міндеттері мен өкілеттіктерін әкім айқындайды.</w:t>
      </w:r>
    </w:p>
    <w:p>
      <w:pPr>
        <w:spacing w:after="0"/>
        <w:ind w:left="0"/>
        <w:jc w:val="both"/>
      </w:pPr>
      <w:r>
        <w:rPr>
          <w:rFonts w:ascii="Times New Roman"/>
          <w:b w:val="false"/>
          <w:i w:val="false"/>
          <w:color w:val="000000"/>
          <w:sz w:val="28"/>
        </w:rPr>
        <w:t>
      21. Әкім аппараты қызметкерлерінің мемлекеттік қызметшілер этикасының нормаларын сақтауын әкім қамтамасыз етеді.</w:t>
      </w:r>
    </w:p>
    <w:p>
      <w:pPr>
        <w:spacing w:after="0"/>
        <w:ind w:left="0"/>
        <w:jc w:val="left"/>
      </w:pPr>
      <w:r>
        <w:rPr>
          <w:rFonts w:ascii="Times New Roman"/>
          <w:b/>
          <w:i w:val="false"/>
          <w:color w:val="000000"/>
        </w:rPr>
        <w:t xml:space="preserve"> 4-тарау. "Ақсу қаласы Қызылжар ауылдық округі әкімінің аппараты" мемлекеттік мекемесінің мүлкі</w:t>
      </w:r>
    </w:p>
    <w:p>
      <w:pPr>
        <w:spacing w:after="0"/>
        <w:ind w:left="0"/>
        <w:jc w:val="both"/>
      </w:pPr>
      <w:r>
        <w:rPr>
          <w:rFonts w:ascii="Times New Roman"/>
          <w:b w:val="false"/>
          <w:i w:val="false"/>
          <w:color w:val="000000"/>
          <w:sz w:val="28"/>
        </w:rPr>
        <w:t>
      22. "Қызылжар ауылдық округі әкімінің аппараты" мемлекеттік мекемесінің Қазақстан Республикасының "Мемлекеттік мүлік туралы" Заңында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"Қызылжар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xml:space="preserve">
      23. "Ақсу қаласы Қызылжар ауылдық округі әкімінің аппараты" мемлекеттік мекемесіне бекітіліп берілген мүлік ауылдық округтің (жергілікті өзін-өзі басқарудың) коммуналдық меншігіне жатады. </w:t>
      </w:r>
    </w:p>
    <w:p>
      <w:pPr>
        <w:spacing w:after="0"/>
        <w:ind w:left="0"/>
        <w:jc w:val="both"/>
      </w:pPr>
      <w:r>
        <w:rPr>
          <w:rFonts w:ascii="Times New Roman"/>
          <w:b w:val="false"/>
          <w:i w:val="false"/>
          <w:color w:val="000000"/>
          <w:sz w:val="28"/>
        </w:rPr>
        <w:t>
      24. Егер Қазақстан Республикасының бюджет заңнамасында өзгеше белгіленбесе, "Қызылжар ауылдық округі әкімінің аппараты" мемлекеттік мекемесі жергілікті қоғамдастық жиналысының келісімі бойынша өзіне бекітілген мүлікті және оған қаржыландыру жоспары бойынша берілген қаражат есебінен сатып алынған мүлікті иеліктен шығаруы немесе оған өзге де тәсілмен ұстауы мүмкін.</w:t>
      </w:r>
    </w:p>
    <w:p>
      <w:pPr>
        <w:spacing w:after="0"/>
        <w:ind w:left="0"/>
        <w:jc w:val="left"/>
      </w:pPr>
      <w:r>
        <w:rPr>
          <w:rFonts w:ascii="Times New Roman"/>
          <w:b/>
          <w:i w:val="false"/>
          <w:color w:val="000000"/>
        </w:rPr>
        <w:t xml:space="preserve"> 5-тарау. "Ақсу қаласы Қызылжар ауылдық округі әкімінің аппараты" мемлекеттік мекемесін қайта ұйымдастыру және тарату</w:t>
      </w:r>
    </w:p>
    <w:p>
      <w:pPr>
        <w:spacing w:after="0"/>
        <w:ind w:left="0"/>
        <w:jc w:val="both"/>
      </w:pPr>
      <w:r>
        <w:rPr>
          <w:rFonts w:ascii="Times New Roman"/>
          <w:b w:val="false"/>
          <w:i w:val="false"/>
          <w:color w:val="000000"/>
          <w:sz w:val="28"/>
        </w:rPr>
        <w:t>
      25. "Қызылжар ауылдық округі әкімінің аппараты" мемлекеттік мекемесін қайта ұйымдастыру және тарату Қазақстан Республикасының азаматтық заңнамасында айқындалатын тәртіппен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