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88ba7c" w14:textId="088ba7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"Ақсу қаласы Достық ауылдық округі әкімінің аппараты" мемлекеттік мекемесінің Ережесін бекіту туралы</w:t>
      </w:r>
    </w:p>
    <w:p>
      <w:pPr>
        <w:spacing w:after="0"/>
        <w:ind w:left="0"/>
        <w:jc w:val="both"/>
      </w:pPr>
      <w:r>
        <w:rPr>
          <w:rFonts w:ascii="Times New Roman"/>
          <w:b w:val="false"/>
          <w:i w:val="false"/>
          <w:color w:val="000000"/>
          <w:sz w:val="28"/>
        </w:rPr>
        <w:t>Павлодар облысы Ақсу қаласы әкімдігінің 2023 жылғы 28 шілдедегі № 603/6 қаулысы</w:t>
      </w:r>
    </w:p>
    <w:p>
      <w:pPr>
        <w:spacing w:after="0"/>
        <w:ind w:left="0"/>
        <w:jc w:val="both"/>
      </w:pPr>
      <w:bookmarkStart w:name="z1"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31-бабы </w:t>
      </w:r>
      <w:r>
        <w:rPr>
          <w:rFonts w:ascii="Times New Roman"/>
          <w:b w:val="false"/>
          <w:i w:val="false"/>
          <w:color w:val="000000"/>
          <w:sz w:val="28"/>
        </w:rPr>
        <w:t>2-тармағына</w:t>
      </w:r>
      <w:r>
        <w:rPr>
          <w:rFonts w:ascii="Times New Roman"/>
          <w:b w:val="false"/>
          <w:i w:val="false"/>
          <w:color w:val="000000"/>
          <w:sz w:val="28"/>
        </w:rPr>
        <w:t xml:space="preserve">, 38-1 бабы </w:t>
      </w:r>
      <w:r>
        <w:rPr>
          <w:rFonts w:ascii="Times New Roman"/>
          <w:b w:val="false"/>
          <w:i w:val="false"/>
          <w:color w:val="000000"/>
          <w:sz w:val="28"/>
        </w:rPr>
        <w:t>7-тармағына</w:t>
      </w:r>
      <w:r>
        <w:rPr>
          <w:rFonts w:ascii="Times New Roman"/>
          <w:b w:val="false"/>
          <w:i w:val="false"/>
          <w:color w:val="000000"/>
          <w:sz w:val="28"/>
        </w:rPr>
        <w:t xml:space="preserve"> Қазақстан Республикасының "Мемлекеттік мүлік туралы" Заңының </w:t>
      </w:r>
      <w:r>
        <w:rPr>
          <w:rFonts w:ascii="Times New Roman"/>
          <w:b w:val="false"/>
          <w:i w:val="false"/>
          <w:color w:val="000000"/>
          <w:sz w:val="28"/>
        </w:rPr>
        <w:t>18-бабы</w:t>
      </w:r>
      <w:r>
        <w:rPr>
          <w:rFonts w:ascii="Times New Roman"/>
          <w:b w:val="false"/>
          <w:i w:val="false"/>
          <w:color w:val="000000"/>
          <w:sz w:val="28"/>
        </w:rPr>
        <w:t xml:space="preserve"> 8-тармақшасына, 124-бабына, Қазақстан Республикасы Ұлттық экономика министрінің 2017 жылғы 7 тамыздағы "Аудандық маңызы бар қала, ауыл, кент, ауылдық округ әкімінің аппараты туралы үлгі ережені бекіту туралы" № 294 </w:t>
      </w:r>
      <w:r>
        <w:rPr>
          <w:rFonts w:ascii="Times New Roman"/>
          <w:b w:val="false"/>
          <w:i w:val="false"/>
          <w:color w:val="000000"/>
          <w:sz w:val="28"/>
        </w:rPr>
        <w:t>бұйрығына</w:t>
      </w:r>
      <w:r>
        <w:rPr>
          <w:rFonts w:ascii="Times New Roman"/>
          <w:b w:val="false"/>
          <w:i w:val="false"/>
          <w:color w:val="000000"/>
          <w:sz w:val="28"/>
        </w:rPr>
        <w:t xml:space="preserve"> сәйкес, қала әкімдігі ҚАУЛЫ ЕТЕДІ:</w:t>
      </w:r>
    </w:p>
    <w:bookmarkEnd w:id="0"/>
    <w:bookmarkStart w:name="z2" w:id="1"/>
    <w:p>
      <w:pPr>
        <w:spacing w:after="0"/>
        <w:ind w:left="0"/>
        <w:jc w:val="both"/>
      </w:pPr>
      <w:r>
        <w:rPr>
          <w:rFonts w:ascii="Times New Roman"/>
          <w:b w:val="false"/>
          <w:i w:val="false"/>
          <w:color w:val="000000"/>
          <w:sz w:val="28"/>
        </w:rPr>
        <w:t>
      1. Осы қаулының қосымшасына сәйкес "Ақсу қаласы Достық ауылдық округі әкімінің аппараты" мемлекеттік мекемесінің Ережесі бекітілсін.</w:t>
      </w:r>
    </w:p>
    <w:bookmarkEnd w:id="1"/>
    <w:bookmarkStart w:name="z3" w:id="2"/>
    <w:p>
      <w:pPr>
        <w:spacing w:after="0"/>
        <w:ind w:left="0"/>
        <w:jc w:val="both"/>
      </w:pPr>
      <w:r>
        <w:rPr>
          <w:rFonts w:ascii="Times New Roman"/>
          <w:b w:val="false"/>
          <w:i w:val="false"/>
          <w:color w:val="000000"/>
          <w:sz w:val="28"/>
        </w:rPr>
        <w:t>
      2. Ақсу қаласы әкімдігінің 2019 жылғы 23 сәуірдегі "Ақсу қаласы Достық ауылдық округі әкімі аппаратының" мемлекеттік мекемесінің Ережесін бекіту туралы" № 283/3 қаулысының күші жойылды деп танылсын.</w:t>
      </w:r>
    </w:p>
    <w:bookmarkEnd w:id="2"/>
    <w:bookmarkStart w:name="z4" w:id="3"/>
    <w:p>
      <w:pPr>
        <w:spacing w:after="0"/>
        <w:ind w:left="0"/>
        <w:jc w:val="both"/>
      </w:pPr>
      <w:r>
        <w:rPr>
          <w:rFonts w:ascii="Times New Roman"/>
          <w:b w:val="false"/>
          <w:i w:val="false"/>
          <w:color w:val="000000"/>
          <w:sz w:val="28"/>
        </w:rPr>
        <w:t xml:space="preserve">
      3. Осы қаулының орындалуын бақылау Ақсу қаласы әкімінің орынбасары М.Б. Зеновке жүктелсін. </w:t>
      </w:r>
    </w:p>
    <w:bookmarkEnd w:id="3"/>
    <w:bookmarkStart w:name="z5" w:id="4"/>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Қала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Дүйсенбинов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қаласы әкімдігінің</w:t>
            </w:r>
            <w:r>
              <w:br/>
            </w:r>
            <w:r>
              <w:rPr>
                <w:rFonts w:ascii="Times New Roman"/>
                <w:b w:val="false"/>
                <w:i w:val="false"/>
                <w:color w:val="000000"/>
                <w:sz w:val="20"/>
              </w:rPr>
              <w:t>2023 жылғы 28 шілдедегі</w:t>
            </w:r>
            <w:r>
              <w:br/>
            </w:r>
            <w:r>
              <w:rPr>
                <w:rFonts w:ascii="Times New Roman"/>
                <w:b w:val="false"/>
                <w:i w:val="false"/>
                <w:color w:val="000000"/>
                <w:sz w:val="20"/>
              </w:rPr>
              <w:t>№ 603/6 қаулысына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"Ақсу қаласы Достық ауылдық округі әкімінің аппараты" мемлекеттік мекемесінің Ережесі 1-тарау. Жалпы ережелер</w:t>
      </w:r>
    </w:p>
    <w:p>
      <w:pPr>
        <w:spacing w:after="0"/>
        <w:ind w:left="0"/>
        <w:jc w:val="both"/>
      </w:pPr>
      <w:r>
        <w:rPr>
          <w:rFonts w:ascii="Times New Roman"/>
          <w:b w:val="false"/>
          <w:i w:val="false"/>
          <w:color w:val="000000"/>
          <w:sz w:val="28"/>
        </w:rPr>
        <w:t>
      1. "Ақсу қаласы Достық ауылдық округі әкімінің аппараты" мемлекеттік мекемесі Достық ауылдық округі әкімінің (бұдан әрі – әкім) қызметін қамтамасыз ететін және Қазақстан Республикасының жергілікті мемлекеттік басқару саласындағы заңнамасында көзделген өзге де функцияларды жүзеге асыратын мемлекеттік мекеме болып табылады.</w:t>
      </w:r>
    </w:p>
    <w:p>
      <w:pPr>
        <w:spacing w:after="0"/>
        <w:ind w:left="0"/>
        <w:jc w:val="both"/>
      </w:pPr>
      <w:r>
        <w:rPr>
          <w:rFonts w:ascii="Times New Roman"/>
          <w:b w:val="false"/>
          <w:i w:val="false"/>
          <w:color w:val="000000"/>
          <w:sz w:val="28"/>
        </w:rPr>
        <w:t>
      2. "Ақсу қаласы Достық ауылдық округі әкімінің аппараты" мемлекеттік мекемесі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Әкімнің аппараты туралы ережеге сәйкес жүзеге асырады.</w:t>
      </w:r>
    </w:p>
    <w:p>
      <w:pPr>
        <w:spacing w:after="0"/>
        <w:ind w:left="0"/>
        <w:jc w:val="both"/>
      </w:pPr>
      <w:r>
        <w:rPr>
          <w:rFonts w:ascii="Times New Roman"/>
          <w:b w:val="false"/>
          <w:i w:val="false"/>
          <w:color w:val="000000"/>
          <w:sz w:val="28"/>
        </w:rPr>
        <w:t>
      3. "Ақсу қаласы Достық ауылдық округі әкімінің аппараты" мемлекеттік мекемесі Қазақстан Республикасының бюджет заңнамасына сәйкес мемлекеттік мекеменің ұйымдық–құқықтық нысанындағы заңды тұлға болып табылады, мемлекеттік тілде өз атауы бар мөрлері мен мөртабандары, белгіленген үлгідегі бланкілері, қазынашылық органдарында шоттары болады.</w:t>
      </w:r>
    </w:p>
    <w:p>
      <w:pPr>
        <w:spacing w:after="0"/>
        <w:ind w:left="0"/>
        <w:jc w:val="both"/>
      </w:pPr>
      <w:r>
        <w:rPr>
          <w:rFonts w:ascii="Times New Roman"/>
          <w:b w:val="false"/>
          <w:i w:val="false"/>
          <w:color w:val="000000"/>
          <w:sz w:val="28"/>
        </w:rPr>
        <w:t xml:space="preserve">
      4. "Ақсу қаласы Достық ауылдық округі әкімінің аппараты" мемлекеттік мекемесі өз атынан азаматтық-құқықтық қатынастарға түседі. </w:t>
      </w:r>
    </w:p>
    <w:p>
      <w:pPr>
        <w:spacing w:after="0"/>
        <w:ind w:left="0"/>
        <w:jc w:val="both"/>
      </w:pPr>
      <w:r>
        <w:rPr>
          <w:rFonts w:ascii="Times New Roman"/>
          <w:b w:val="false"/>
          <w:i w:val="false"/>
          <w:color w:val="000000"/>
          <w:sz w:val="28"/>
        </w:rPr>
        <w:t>
      5. "Ақсу қаласы Достық ауылдық округі әкімінің аппараты" мемлекеттік мекемесі Қазақстан Республикасының азаматтық заңнамасына сәйкес мемлекет атынан азаматтық-құқықтық қатынастардың тарапы болуға құқылы.</w:t>
      </w:r>
    </w:p>
    <w:p>
      <w:pPr>
        <w:spacing w:after="0"/>
        <w:ind w:left="0"/>
        <w:jc w:val="both"/>
      </w:pPr>
      <w:r>
        <w:rPr>
          <w:rFonts w:ascii="Times New Roman"/>
          <w:b w:val="false"/>
          <w:i w:val="false"/>
          <w:color w:val="000000"/>
          <w:sz w:val="28"/>
        </w:rPr>
        <w:t xml:space="preserve">
      6. Достық ауылдық округ әкімінің аппараты туралы ережені, оның құрылымын Ақсу қаласының әкімдігі бекітеді. </w:t>
      </w:r>
    </w:p>
    <w:p>
      <w:pPr>
        <w:spacing w:after="0"/>
        <w:ind w:left="0"/>
        <w:jc w:val="both"/>
      </w:pPr>
      <w:r>
        <w:rPr>
          <w:rFonts w:ascii="Times New Roman"/>
          <w:b w:val="false"/>
          <w:i w:val="false"/>
          <w:color w:val="000000"/>
          <w:sz w:val="28"/>
        </w:rPr>
        <w:t xml:space="preserve">
      7. Мемлекеттік мекеменің мемлекеттік тілдегі толық атауы: "Ақсу қаласы Достық ауылдық округі әкімінің аппараты" мемлекеттік мекемесі, орыс тілінде: государственное учреждение "Аппарат акима Достыкского сельского округа города Аксу". </w:t>
      </w:r>
    </w:p>
    <w:p>
      <w:pPr>
        <w:spacing w:after="0"/>
        <w:ind w:left="0"/>
        <w:jc w:val="both"/>
      </w:pPr>
      <w:r>
        <w:rPr>
          <w:rFonts w:ascii="Times New Roman"/>
          <w:b w:val="false"/>
          <w:i w:val="false"/>
          <w:color w:val="000000"/>
          <w:sz w:val="28"/>
        </w:rPr>
        <w:t>
      "Ақсу қаласы Достық ауылдық округі әкімінің аппараты" мемлекеттік мекемесінің орналасқан жері: Қазақстан Республикасы, Павлодар облысы, 140114, Ақсу қаласы, Достық ауылдық округі, Достық ауылы, 1 Линия көшесі, 1А-ғимараты.</w:t>
      </w:r>
    </w:p>
    <w:p>
      <w:pPr>
        <w:spacing w:after="0"/>
        <w:ind w:left="0"/>
        <w:jc w:val="both"/>
      </w:pPr>
      <w:r>
        <w:rPr>
          <w:rFonts w:ascii="Times New Roman"/>
          <w:b w:val="false"/>
          <w:i w:val="false"/>
          <w:color w:val="000000"/>
          <w:sz w:val="28"/>
        </w:rPr>
        <w:t>
      8. "Ақсу қаласы Достық ауылдық округі әкімінің аппараты" мемлекеттік мекемесінің жұмыс тәртібі: жұмыс күндері: дүйсенбі – жұма, жұмыс уақыты сағат 9.00-ден 18.30-ға дейін, түскі үзіліс сағат 13.00-ден 14.30-ға дейін, демалыс күндері: сенбі, жексенбі.</w:t>
      </w:r>
    </w:p>
    <w:p>
      <w:pPr>
        <w:spacing w:after="0"/>
        <w:ind w:left="0"/>
        <w:jc w:val="both"/>
      </w:pPr>
      <w:r>
        <w:rPr>
          <w:rFonts w:ascii="Times New Roman"/>
          <w:b w:val="false"/>
          <w:i w:val="false"/>
          <w:color w:val="000000"/>
          <w:sz w:val="28"/>
        </w:rPr>
        <w:t>
      9. "Ақсу қаласы Достық ауылдық округі әкімінің аппараты" мемлекеттік мекемесінің құрылтайшысы Павлодар облысы Ақсу қаласының әкімдігі тұлғасында мемлекет болып табылады.</w:t>
      </w:r>
    </w:p>
    <w:p>
      <w:pPr>
        <w:spacing w:after="0"/>
        <w:ind w:left="0"/>
        <w:jc w:val="both"/>
      </w:pPr>
      <w:r>
        <w:rPr>
          <w:rFonts w:ascii="Times New Roman"/>
          <w:b w:val="false"/>
          <w:i w:val="false"/>
          <w:color w:val="000000"/>
          <w:sz w:val="28"/>
        </w:rPr>
        <w:t xml:space="preserve">
      10. "Ақсу қаласы Достық ауылдық округі әкімінің аппараты" мемлекеттік мекемесін Ақсу қаласының әкімдігі құрады, таратады және қайта ұйымдастырады. </w:t>
      </w:r>
    </w:p>
    <w:p>
      <w:pPr>
        <w:spacing w:after="0"/>
        <w:ind w:left="0"/>
        <w:jc w:val="both"/>
      </w:pPr>
      <w:r>
        <w:rPr>
          <w:rFonts w:ascii="Times New Roman"/>
          <w:b w:val="false"/>
          <w:i w:val="false"/>
          <w:color w:val="000000"/>
          <w:sz w:val="28"/>
        </w:rPr>
        <w:t xml:space="preserve">
      11. "Ақсу қаласы Достық ауылдық округі әкімінің аппараты" мемлекеттік мекемесі жергілікті бюджет есебінен ұсталатын мемлекеттік мекеме болып табылады. </w:t>
      </w:r>
    </w:p>
    <w:p>
      <w:pPr>
        <w:spacing w:after="0"/>
        <w:ind w:left="0"/>
        <w:jc w:val="both"/>
      </w:pPr>
      <w:r>
        <w:rPr>
          <w:rFonts w:ascii="Times New Roman"/>
          <w:b w:val="false"/>
          <w:i w:val="false"/>
          <w:color w:val="000000"/>
          <w:sz w:val="28"/>
        </w:rPr>
        <w:t>
      12. "Ақсу қаласы Достық ауылдық округі әкімінің аппараты" мемлекеттік мекемесі әкім аппаратының функциялары болып табылатын міндеттерді орындау тұрғысынан кәсiпкерлiк субъектiлерімен шарттық қатынастарға түсуге жол берілмейді.</w:t>
      </w:r>
    </w:p>
    <w:p>
      <w:pPr>
        <w:spacing w:after="0"/>
        <w:ind w:left="0"/>
        <w:jc w:val="left"/>
      </w:pPr>
      <w:r>
        <w:rPr>
          <w:rFonts w:ascii="Times New Roman"/>
          <w:b/>
          <w:i w:val="false"/>
          <w:color w:val="000000"/>
        </w:rPr>
        <w:t xml:space="preserve"> 2-тарау. "Ақсу қаласы Достық ауылдық округі әкімінің аппараты" мемлекеттік мекемесінің негізгі міндеттері, функциялары, құқықтары мен міндеттері</w:t>
      </w:r>
    </w:p>
    <w:p>
      <w:pPr>
        <w:spacing w:after="0"/>
        <w:ind w:left="0"/>
        <w:jc w:val="both"/>
      </w:pPr>
      <w:r>
        <w:rPr>
          <w:rFonts w:ascii="Times New Roman"/>
          <w:b w:val="false"/>
          <w:i w:val="false"/>
          <w:color w:val="000000"/>
          <w:sz w:val="28"/>
        </w:rPr>
        <w:t xml:space="preserve">
      13. Міндеттер: </w:t>
      </w:r>
    </w:p>
    <w:p>
      <w:pPr>
        <w:spacing w:after="0"/>
        <w:ind w:left="0"/>
        <w:jc w:val="both"/>
      </w:pPr>
      <w:r>
        <w:rPr>
          <w:rFonts w:ascii="Times New Roman"/>
          <w:b w:val="false"/>
          <w:i w:val="false"/>
          <w:color w:val="000000"/>
          <w:sz w:val="28"/>
        </w:rPr>
        <w:t>
      Әкімнің қызметін ақпараттық-талдамалық, ұйымдық-құқықтық, материалдық-техникалық қамтамасыз ету, сондай-ақ жергілікті маңызы бар мәселелерді шешу.</w:t>
      </w:r>
    </w:p>
    <w:p>
      <w:pPr>
        <w:spacing w:after="0"/>
        <w:ind w:left="0"/>
        <w:jc w:val="both"/>
      </w:pPr>
      <w:r>
        <w:rPr>
          <w:rFonts w:ascii="Times New Roman"/>
          <w:b w:val="false"/>
          <w:i w:val="false"/>
          <w:color w:val="000000"/>
          <w:sz w:val="28"/>
        </w:rPr>
        <w:t xml:space="preserve">
      14. Функциялар: </w:t>
      </w:r>
    </w:p>
    <w:p>
      <w:pPr>
        <w:spacing w:after="0"/>
        <w:ind w:left="0"/>
        <w:jc w:val="both"/>
      </w:pPr>
      <w:r>
        <w:rPr>
          <w:rFonts w:ascii="Times New Roman"/>
          <w:b w:val="false"/>
          <w:i w:val="false"/>
          <w:color w:val="000000"/>
          <w:sz w:val="28"/>
        </w:rPr>
        <w:t>
      1) "Ақсу қаласы Достық ауылдық округі әкімінің аппараты" мемлекеттік мекемесі өз құзыреті шегінде:</w:t>
      </w:r>
    </w:p>
    <w:p>
      <w:pPr>
        <w:spacing w:after="0"/>
        <w:ind w:left="0"/>
        <w:jc w:val="both"/>
      </w:pPr>
      <w:r>
        <w:rPr>
          <w:rFonts w:ascii="Times New Roman"/>
          <w:b w:val="false"/>
          <w:i w:val="false"/>
          <w:color w:val="000000"/>
          <w:sz w:val="28"/>
        </w:rPr>
        <w:t>
      жергілікті қоғамдастық жиынын, ауыл, көше, көппәтерлі тұрғын үй тұрғындарының бөлек жергілікті қоғамдастық жиынын, жергілікті қоғамдастық жиналысын өткізуді ұйымдастыруды қамтамасыз етеді;</w:t>
      </w:r>
    </w:p>
    <w:p>
      <w:pPr>
        <w:spacing w:after="0"/>
        <w:ind w:left="0"/>
        <w:jc w:val="both"/>
      </w:pPr>
      <w:r>
        <w:rPr>
          <w:rFonts w:ascii="Times New Roman"/>
          <w:b w:val="false"/>
          <w:i w:val="false"/>
          <w:color w:val="000000"/>
          <w:sz w:val="28"/>
        </w:rPr>
        <w:t>
      бөлек жергілікті қоғамдастық жиынының, жергілікті қоғамдастық жиынының және жиналысының шақырылу уақытын, орнын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кешіктірмей хабардар етеді;</w:t>
      </w:r>
    </w:p>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қабылданған және ауылдық округ әкімі мақұлдаған шешімдердің орындалуын қамтамасыз етеді;</w:t>
      </w:r>
    </w:p>
    <w:p>
      <w:pPr>
        <w:spacing w:after="0"/>
        <w:ind w:left="0"/>
        <w:jc w:val="both"/>
      </w:pPr>
      <w:r>
        <w:rPr>
          <w:rFonts w:ascii="Times New Roman"/>
          <w:b w:val="false"/>
          <w:i w:val="false"/>
          <w:color w:val="000000"/>
          <w:sz w:val="28"/>
        </w:rPr>
        <w:t>
      ауылдық округтің бюджетін жоспарлауды және атқаруды қамтамасыз етеді;</w:t>
      </w:r>
    </w:p>
    <w:p>
      <w:pPr>
        <w:spacing w:after="0"/>
        <w:ind w:left="0"/>
        <w:jc w:val="both"/>
      </w:pPr>
      <w:r>
        <w:rPr>
          <w:rFonts w:ascii="Times New Roman"/>
          <w:b w:val="false"/>
          <w:i w:val="false"/>
          <w:color w:val="000000"/>
          <w:sz w:val="28"/>
        </w:rPr>
        <w:t>
      жергілікті қоғамдастықтың жиналысына және қала мәслихатына ауылдық округ бюджетінің атқарылуы туралы есепті ұсынады;</w:t>
      </w:r>
    </w:p>
    <w:p>
      <w:pPr>
        <w:spacing w:after="0"/>
        <w:ind w:left="0"/>
        <w:jc w:val="both"/>
      </w:pPr>
      <w:r>
        <w:rPr>
          <w:rFonts w:ascii="Times New Roman"/>
          <w:b w:val="false"/>
          <w:i w:val="false"/>
          <w:color w:val="000000"/>
          <w:sz w:val="28"/>
        </w:rPr>
        <w:t>
      ауылдық округтің бюджетін іске асыру туралы шешім қабылдайды;</w:t>
      </w:r>
    </w:p>
    <w:p>
      <w:pPr>
        <w:spacing w:after="0"/>
        <w:ind w:left="0"/>
        <w:jc w:val="both"/>
      </w:pPr>
      <w:r>
        <w:rPr>
          <w:rFonts w:ascii="Times New Roman"/>
          <w:b w:val="false"/>
          <w:i w:val="false"/>
          <w:color w:val="000000"/>
          <w:sz w:val="28"/>
        </w:rPr>
        <w:t>
      жергілікті қоғамдастықты дамыту бағдарламасын әзірлейді және оны жергілікті қоғамдастық жиналысының бекітуіне ұсынады;</w:t>
      </w:r>
    </w:p>
    <w:p>
      <w:pPr>
        <w:spacing w:after="0"/>
        <w:ind w:left="0"/>
        <w:jc w:val="both"/>
      </w:pPr>
      <w:r>
        <w:rPr>
          <w:rFonts w:ascii="Times New Roman"/>
          <w:b w:val="false"/>
          <w:i w:val="false"/>
          <w:color w:val="000000"/>
          <w:sz w:val="28"/>
        </w:rPr>
        <w:t>
      ауылдық округтің коммуналдық мүлкіне жататын объектілерді салу, қайта жаңғырту және жөндеу бойынша тапсырыс беруші болады;</w:t>
      </w:r>
    </w:p>
    <w:p>
      <w:pPr>
        <w:spacing w:after="0"/>
        <w:ind w:left="0"/>
        <w:jc w:val="both"/>
      </w:pPr>
      <w:r>
        <w:rPr>
          <w:rFonts w:ascii="Times New Roman"/>
          <w:b w:val="false"/>
          <w:i w:val="false"/>
          <w:color w:val="000000"/>
          <w:sz w:val="28"/>
        </w:rPr>
        <w:t>
      жергілікті өзін-өзі басқарудың коммуналдық мүлкінің нысаналы және тиімді пайдаланылуын бақылауды жүзеге асырады;</w:t>
      </w:r>
    </w:p>
    <w:p>
      <w:pPr>
        <w:spacing w:after="0"/>
        <w:ind w:left="0"/>
        <w:jc w:val="both"/>
      </w:pPr>
      <w:r>
        <w:rPr>
          <w:rFonts w:ascii="Times New Roman"/>
          <w:b w:val="false"/>
          <w:i w:val="false"/>
          <w:color w:val="000000"/>
          <w:sz w:val="28"/>
        </w:rPr>
        <w:t>
      жергілікті өзін-өзі басқарудың коммуналдық заңды тұлғаларына қатысты коммуналдық меншік құқығы субъектісінің құқықтарын жүзеге асырады;</w:t>
      </w:r>
    </w:p>
    <w:p>
      <w:pPr>
        <w:spacing w:after="0"/>
        <w:ind w:left="0"/>
        <w:jc w:val="both"/>
      </w:pPr>
      <w:r>
        <w:rPr>
          <w:rFonts w:ascii="Times New Roman"/>
          <w:b w:val="false"/>
          <w:i w:val="false"/>
          <w:color w:val="000000"/>
          <w:sz w:val="28"/>
        </w:rPr>
        <w:t>
      мүлкі ауылдық округтің коммуналдық меншігіндегі (жергілікті өзін-өзі басқарудың коммуналдық меншігіндегі) коммуналдық мемлекеттік кәсіпорынға алып қойылған мүлікті кейіннен баланстан шығара отырып, өзге тұлғаға бергенге дейін күтіп ұстау және оның сақталуын қамтамасыз ету мерзімін белгілейді;</w:t>
      </w:r>
    </w:p>
    <w:p>
      <w:pPr>
        <w:spacing w:after="0"/>
        <w:ind w:left="0"/>
        <w:jc w:val="both"/>
      </w:pPr>
      <w:r>
        <w:rPr>
          <w:rFonts w:ascii="Times New Roman"/>
          <w:b w:val="false"/>
          <w:i w:val="false"/>
          <w:color w:val="000000"/>
          <w:sz w:val="28"/>
        </w:rPr>
        <w:t>
      жергілікті өзін-өзі басқарудың коммуналдық мүлкінің мәселелері бойынша мемлекеттің мүдделерін білдіреді, ауылдық округтің меншік (жергілікті өзін-өзі басқарудың коммуналдық меншігі) құқығын қорғауды жүзеге асырады;</w:t>
      </w:r>
    </w:p>
    <w:p>
      <w:pPr>
        <w:spacing w:after="0"/>
        <w:ind w:left="0"/>
        <w:jc w:val="both"/>
      </w:pPr>
      <w:r>
        <w:rPr>
          <w:rFonts w:ascii="Times New Roman"/>
          <w:b w:val="false"/>
          <w:i w:val="false"/>
          <w:color w:val="000000"/>
          <w:sz w:val="28"/>
        </w:rPr>
        <w:t>
      жергілікті өзін-өзі басқарудың коммуналдық мүлкін сенімгерлік басқару шарты бойынша міндеттемелерді сенімгерлік басқарушының орындауын бақылауды жүзеге асырады;</w:t>
      </w:r>
    </w:p>
    <w:p>
      <w:pPr>
        <w:spacing w:after="0"/>
        <w:ind w:left="0"/>
        <w:jc w:val="both"/>
      </w:pPr>
      <w:r>
        <w:rPr>
          <w:rFonts w:ascii="Times New Roman"/>
          <w:b w:val="false"/>
          <w:i w:val="false"/>
          <w:color w:val="000000"/>
          <w:sz w:val="28"/>
        </w:rPr>
        <w:t>
      мүлкі ауылдық округтің коммуналдық меншігіндегі (жергілікті өзін-өзі басқарудың коммуналдық меншігіндегі) коммуналдық мемлекеттік кәсіпорындардың даму жоспарларының орындалуын бақылауды және талдауды жүзеге асырады;</w:t>
      </w:r>
    </w:p>
    <w:p>
      <w:pPr>
        <w:spacing w:after="0"/>
        <w:ind w:left="0"/>
        <w:jc w:val="both"/>
      </w:pPr>
      <w:r>
        <w:rPr>
          <w:rFonts w:ascii="Times New Roman"/>
          <w:b w:val="false"/>
          <w:i w:val="false"/>
          <w:color w:val="000000"/>
          <w:sz w:val="28"/>
        </w:rPr>
        <w:t>
      жергілікті өзін-өзі басқарудың коммуналдық мүлкін есепке алуды ұйымдастырады, оның тиімді пайдаланылуын қамтамасыз етеді.</w:t>
      </w:r>
    </w:p>
    <w:p>
      <w:pPr>
        <w:spacing w:after="0"/>
        <w:ind w:left="0"/>
        <w:jc w:val="both"/>
      </w:pPr>
      <w:r>
        <w:rPr>
          <w:rFonts w:ascii="Times New Roman"/>
          <w:b w:val="false"/>
          <w:i w:val="false"/>
          <w:color w:val="000000"/>
          <w:sz w:val="28"/>
        </w:rPr>
        <w:t>
      2) "Ақсу қаласы Достық ауылдық округі әкімінің аппараты" мемлекеттік мекемесі жергілікті қоғамдастық жиналысымен келісу бойынша:</w:t>
      </w:r>
    </w:p>
    <w:p>
      <w:pPr>
        <w:spacing w:after="0"/>
        <w:ind w:left="0"/>
        <w:jc w:val="both"/>
      </w:pPr>
      <w:r>
        <w:rPr>
          <w:rFonts w:ascii="Times New Roman"/>
          <w:b w:val="false"/>
          <w:i w:val="false"/>
          <w:color w:val="000000"/>
          <w:sz w:val="28"/>
        </w:rPr>
        <w:t>
      өз құзыреті шегінде жергілікті өзін-өзі басқарудың коммуналдық мүлкін басқару саласындағы құқықтық актілердің жобаларын әзірлейді;</w:t>
      </w:r>
    </w:p>
    <w:p>
      <w:pPr>
        <w:spacing w:after="0"/>
        <w:ind w:left="0"/>
        <w:jc w:val="both"/>
      </w:pPr>
      <w:r>
        <w:rPr>
          <w:rFonts w:ascii="Times New Roman"/>
          <w:b w:val="false"/>
          <w:i w:val="false"/>
          <w:color w:val="000000"/>
          <w:sz w:val="28"/>
        </w:rPr>
        <w:t>
      егер Қазақстан Республикасының заңдарында өзгеше көзделмесе, жергілікті өзін-өзі басқарудың коммуналдық мүлкін басқарады, оны қорғау жөніндегі шараларды жүзеге асырады;</w:t>
      </w:r>
    </w:p>
    <w:p>
      <w:pPr>
        <w:spacing w:after="0"/>
        <w:ind w:left="0"/>
        <w:jc w:val="both"/>
      </w:pPr>
      <w:r>
        <w:rPr>
          <w:rFonts w:ascii="Times New Roman"/>
          <w:b w:val="false"/>
          <w:i w:val="false"/>
          <w:color w:val="000000"/>
          <w:sz w:val="28"/>
        </w:rPr>
        <w:t>
      шешім қабылдайды және жергілікті өзін-өзі басқарудың коммуналдық мүлкін жекешелендіруді жүзеге асырады, оның ішінде объектіні жекешелендіруге дайындау процесінде оның сақталуын қамтамасыз етеді, жекешелендіру процесін ұйымдастыру үшін делдалды тартады, жекешелендіру объектісін бағалауды қамтамасыз етеді, жекешелендіру объектісін сатып алу-сату шарттарын дайындау мен жасасуды және сатып алу-сату шарттары талаптарының сақталуын бақылауды жүзеге асырады;</w:t>
      </w:r>
    </w:p>
    <w:p>
      <w:pPr>
        <w:spacing w:after="0"/>
        <w:ind w:left="0"/>
        <w:jc w:val="both"/>
      </w:pPr>
      <w:r>
        <w:rPr>
          <w:rFonts w:ascii="Times New Roman"/>
          <w:b w:val="false"/>
          <w:i w:val="false"/>
          <w:color w:val="000000"/>
          <w:sz w:val="28"/>
        </w:rPr>
        <w:t>
      мүлкі ауылдық округтің коммуналдық меншігіндегі (жергілікті өзін-өзі басқарудың коммуналдық меншігіндегі) коммуналдық мемлекеттік кәсіпорын қызметінің нысанасы мен мақсаттарын, сондай-ақ осындай қызметті жүзеге асыратын коммуналдық мемлекеттік кәсіпорынның түрін (шаруашылық жүргізу құқығындағы немесе қазыналық кәсіпорын) айқындайды;</w:t>
      </w:r>
    </w:p>
    <w:p>
      <w:pPr>
        <w:spacing w:after="0"/>
        <w:ind w:left="0"/>
        <w:jc w:val="both"/>
      </w:pPr>
      <w:r>
        <w:rPr>
          <w:rFonts w:ascii="Times New Roman"/>
          <w:b w:val="false"/>
          <w:i w:val="false"/>
          <w:color w:val="000000"/>
          <w:sz w:val="28"/>
        </w:rPr>
        <w:t>
      жергілікті өзін-өзі басқарудың коммуналдық заңды тұлғасына берілген немесе өзінің шаруашылық қызметінің нәтижесінде өзі сатып алған мүлікті алып қоюды немесе қайта бөлуді жүзеге асырады;</w:t>
      </w:r>
    </w:p>
    <w:p>
      <w:pPr>
        <w:spacing w:after="0"/>
        <w:ind w:left="0"/>
        <w:jc w:val="both"/>
      </w:pPr>
      <w:r>
        <w:rPr>
          <w:rFonts w:ascii="Times New Roman"/>
          <w:b w:val="false"/>
          <w:i w:val="false"/>
          <w:color w:val="000000"/>
          <w:sz w:val="28"/>
        </w:rPr>
        <w:t>
      жергілікті өзін-өзі басқарудың коммуналдық заңды тұлғаларының артық, пайдаланылмайтын не мақсатқа сай пайдаланылмайтын мүлкін алып қоюды жүзеге асырады;</w:t>
      </w:r>
    </w:p>
    <w:p>
      <w:pPr>
        <w:spacing w:after="0"/>
        <w:ind w:left="0"/>
        <w:jc w:val="both"/>
      </w:pPr>
      <w:r>
        <w:rPr>
          <w:rFonts w:ascii="Times New Roman"/>
          <w:b w:val="false"/>
          <w:i w:val="false"/>
          <w:color w:val="000000"/>
          <w:sz w:val="28"/>
        </w:rPr>
        <w:t>
      жергілікті өзін-өзі басқарудың коммуналдық мүлкін жеке тұлғаларға және мемлекеттік емес заңды тұлғаларға кейіннен сатып алу құқығынсыз не кейіннен сатып алу құқығымен мүліктік жалдауға (жалға алуға), сенімгерлік басқаруға береді;</w:t>
      </w:r>
    </w:p>
    <w:p>
      <w:pPr>
        <w:spacing w:after="0"/>
        <w:ind w:left="0"/>
        <w:jc w:val="both"/>
      </w:pPr>
      <w:r>
        <w:rPr>
          <w:rFonts w:ascii="Times New Roman"/>
          <w:b w:val="false"/>
          <w:i w:val="false"/>
          <w:color w:val="000000"/>
          <w:sz w:val="28"/>
        </w:rPr>
        <w:t>
      қала әкімімен келісу бойынша жергілікті өзін-өзі басқарудың коммуналдық заңды тұлғаларын құру, қайта ұйымдастыру, атауын өзгерту және тарату туралы шешім қабылдайды;</w:t>
      </w:r>
    </w:p>
    <w:p>
      <w:pPr>
        <w:spacing w:after="0"/>
        <w:ind w:left="0"/>
        <w:jc w:val="both"/>
      </w:pPr>
      <w:r>
        <w:rPr>
          <w:rFonts w:ascii="Times New Roman"/>
          <w:b w:val="false"/>
          <w:i w:val="false"/>
          <w:color w:val="000000"/>
          <w:sz w:val="28"/>
        </w:rPr>
        <w:t>
      коммуналдық мемлекеттік кәсіпорынға өзіне бекітіп берілген мүлікті (ол өндірген өнімді сатуды қоспағанда) иеліктен шығаруға немесе оған өзгеше тәсілмен иелік жасауға, филиалдар мен өкілдіктер құруға, сондай-ақ дебиторлық берешекті беруге және есептен шығаруға келісім береді;</w:t>
      </w:r>
    </w:p>
    <w:p>
      <w:pPr>
        <w:spacing w:after="0"/>
        <w:ind w:left="0"/>
        <w:jc w:val="both"/>
      </w:pPr>
      <w:r>
        <w:rPr>
          <w:rFonts w:ascii="Times New Roman"/>
          <w:b w:val="false"/>
          <w:i w:val="false"/>
          <w:color w:val="000000"/>
          <w:sz w:val="28"/>
        </w:rPr>
        <w:t>
      жергілікті өзін-өзі басқарудың мемлекеттік заңды тұлғаларының жарғысын (ережесін), оған енгізілетін өзгерістер мен толықтыруларды бекітеді;</w:t>
      </w:r>
    </w:p>
    <w:p>
      <w:pPr>
        <w:spacing w:after="0"/>
        <w:ind w:left="0"/>
        <w:jc w:val="both"/>
      </w:pPr>
      <w:r>
        <w:rPr>
          <w:rFonts w:ascii="Times New Roman"/>
          <w:b w:val="false"/>
          <w:i w:val="false"/>
          <w:color w:val="000000"/>
          <w:sz w:val="28"/>
        </w:rPr>
        <w:t>
      мүлкі ауылдық округтің коммуналдық меншігіндегі (жергілікті өзін-өзі басқарудың коммуналдық меншігіндегі) коммуналдық мемлекеттік кәсіпорындар қызметінің басым бағыттарын және бюджеттен қаржыландырылатын жұмыстарының (көрсетілетін қызметтерінің) міндетті көлемін айқындайды;</w:t>
      </w:r>
    </w:p>
    <w:p>
      <w:pPr>
        <w:spacing w:after="0"/>
        <w:ind w:left="0"/>
        <w:jc w:val="both"/>
      </w:pPr>
      <w:r>
        <w:rPr>
          <w:rFonts w:ascii="Times New Roman"/>
          <w:b w:val="false"/>
          <w:i w:val="false"/>
          <w:color w:val="000000"/>
          <w:sz w:val="28"/>
        </w:rPr>
        <w:t>
      мүлкі ауылдық округтің коммуналдық меншігіндегі (жергілікті өзін-өзі басқарудың коммуналдық меншігіндегі) мемлекеттік кәсіпорындардың даму жоспарларын және олардың орындалуы жөніндегі есептерді "Мемлекеттік мүлік туралы" Қазақстан Республикасының Заңында көзделген жағдайларда қарайды, келіседі және бекітеді;</w:t>
      </w:r>
    </w:p>
    <w:p>
      <w:pPr>
        <w:spacing w:after="0"/>
        <w:ind w:left="0"/>
        <w:jc w:val="both"/>
      </w:pPr>
      <w:r>
        <w:rPr>
          <w:rFonts w:ascii="Times New Roman"/>
          <w:b w:val="false"/>
          <w:i w:val="false"/>
          <w:color w:val="000000"/>
          <w:sz w:val="28"/>
        </w:rPr>
        <w:t>
      жергілікті өзін-өзі басқарудың коммуналдық мүлкін пайдалану, оның ішінде оны кепілге, жалға алуға, өтеусіз пайдалануға және сенімгерлік басқаруға беру туралы шешімдер қабылдайды;</w:t>
      </w:r>
    </w:p>
    <w:p>
      <w:pPr>
        <w:spacing w:after="0"/>
        <w:ind w:left="0"/>
        <w:jc w:val="both"/>
      </w:pPr>
      <w:r>
        <w:rPr>
          <w:rFonts w:ascii="Times New Roman"/>
          <w:b w:val="false"/>
          <w:i w:val="false"/>
          <w:color w:val="000000"/>
          <w:sz w:val="28"/>
        </w:rPr>
        <w:t>
      жергілікті өзін-өзі басқарудың коммуналдық мүлкін жергілікті өзін-өзі басқарудың коммуналдық заңды тұлғаларына бекітіп береді;</w:t>
      </w:r>
    </w:p>
    <w:p>
      <w:pPr>
        <w:spacing w:after="0"/>
        <w:ind w:left="0"/>
        <w:jc w:val="both"/>
      </w:pPr>
      <w:r>
        <w:rPr>
          <w:rFonts w:ascii="Times New Roman"/>
          <w:b w:val="false"/>
          <w:i w:val="false"/>
          <w:color w:val="000000"/>
          <w:sz w:val="28"/>
        </w:rPr>
        <w:t>
      жергілікті өзін-өзі басқарудың коммуналдық мүлкін иеліктен шығару туралы шешім қабылдайды;</w:t>
      </w:r>
    </w:p>
    <w:p>
      <w:pPr>
        <w:spacing w:after="0"/>
        <w:ind w:left="0"/>
        <w:jc w:val="both"/>
      </w:pPr>
      <w:r>
        <w:rPr>
          <w:rFonts w:ascii="Times New Roman"/>
          <w:b w:val="false"/>
          <w:i w:val="false"/>
          <w:color w:val="000000"/>
          <w:sz w:val="28"/>
        </w:rPr>
        <w:t>
      Қазақстан Республикасының заңнамасында берілген өзге де өкілеттіктерді жүзеге асырады.</w:t>
      </w:r>
    </w:p>
    <w:p>
      <w:pPr>
        <w:spacing w:after="0"/>
        <w:ind w:left="0"/>
        <w:jc w:val="both"/>
      </w:pPr>
      <w:r>
        <w:rPr>
          <w:rFonts w:ascii="Times New Roman"/>
          <w:b w:val="false"/>
          <w:i w:val="false"/>
          <w:color w:val="000000"/>
          <w:sz w:val="28"/>
        </w:rPr>
        <w:t>
      15. "Ақсу қаласы Достық ауылдық округі әкімінің аппараты" мемлекеттік мекемесі өз құзыреті шегінде:</w:t>
      </w:r>
    </w:p>
    <w:p>
      <w:pPr>
        <w:spacing w:after="0"/>
        <w:ind w:left="0"/>
        <w:jc w:val="both"/>
      </w:pPr>
      <w:r>
        <w:rPr>
          <w:rFonts w:ascii="Times New Roman"/>
          <w:b w:val="false"/>
          <w:i w:val="false"/>
          <w:color w:val="000000"/>
          <w:sz w:val="28"/>
        </w:rPr>
        <w:t>
      1) мемлекеттiк органдар мен басқа ұйымдардың лауазымды тұлғаларынан қажеттi ақпаратты, құжаттарды және өзге де материалдарды сұрауға және алуға;</w:t>
      </w:r>
    </w:p>
    <w:p>
      <w:pPr>
        <w:spacing w:after="0"/>
        <w:ind w:left="0"/>
        <w:jc w:val="both"/>
      </w:pPr>
      <w:r>
        <w:rPr>
          <w:rFonts w:ascii="Times New Roman"/>
          <w:b w:val="false"/>
          <w:i w:val="false"/>
          <w:color w:val="000000"/>
          <w:sz w:val="28"/>
        </w:rPr>
        <w:t>
      2) мүлiктiк және мүлiктiк емес құқықтарды алуға және жүзеге асыруға;</w:t>
      </w:r>
    </w:p>
    <w:p>
      <w:pPr>
        <w:spacing w:after="0"/>
        <w:ind w:left="0"/>
        <w:jc w:val="both"/>
      </w:pPr>
      <w:r>
        <w:rPr>
          <w:rFonts w:ascii="Times New Roman"/>
          <w:b w:val="false"/>
          <w:i w:val="false"/>
          <w:color w:val="000000"/>
          <w:sz w:val="28"/>
        </w:rPr>
        <w:t>
      3) мемлекеттік басқару органдарының, мұрағаттардың, ғылыми мекемелердің ақпараттық деректер базаларын пайдалануға;</w:t>
      </w:r>
    </w:p>
    <w:p>
      <w:pPr>
        <w:spacing w:after="0"/>
        <w:ind w:left="0"/>
        <w:jc w:val="both"/>
      </w:pPr>
      <w:r>
        <w:rPr>
          <w:rFonts w:ascii="Times New Roman"/>
          <w:b w:val="false"/>
          <w:i w:val="false"/>
          <w:color w:val="000000"/>
          <w:sz w:val="28"/>
        </w:rPr>
        <w:t>
      4) шарттар, келісімдер жасасуға;</w:t>
      </w:r>
    </w:p>
    <w:p>
      <w:pPr>
        <w:spacing w:after="0"/>
        <w:ind w:left="0"/>
        <w:jc w:val="both"/>
      </w:pPr>
      <w:r>
        <w:rPr>
          <w:rFonts w:ascii="Times New Roman"/>
          <w:b w:val="false"/>
          <w:i w:val="false"/>
          <w:color w:val="000000"/>
          <w:sz w:val="28"/>
        </w:rPr>
        <w:t>
      5) Қазақстан Республикасының заңнамасына сәйкес көзделген өзге де құқықтарға ие болуға құқылы.</w:t>
      </w:r>
    </w:p>
    <w:p>
      <w:pPr>
        <w:spacing w:after="0"/>
        <w:ind w:left="0"/>
        <w:jc w:val="both"/>
      </w:pPr>
      <w:r>
        <w:rPr>
          <w:rFonts w:ascii="Times New Roman"/>
          <w:b w:val="false"/>
          <w:i w:val="false"/>
          <w:color w:val="000000"/>
          <w:sz w:val="28"/>
        </w:rPr>
        <w:t>
      16. Міндеттері:</w:t>
      </w:r>
    </w:p>
    <w:p>
      <w:pPr>
        <w:spacing w:after="0"/>
        <w:ind w:left="0"/>
        <w:jc w:val="both"/>
      </w:pPr>
      <w:r>
        <w:rPr>
          <w:rFonts w:ascii="Times New Roman"/>
          <w:b w:val="false"/>
          <w:i w:val="false"/>
          <w:color w:val="000000"/>
          <w:sz w:val="28"/>
        </w:rPr>
        <w:t>
      1) қолданыстағы заңнамаға сәйкес халыққа сапалы мемлекеттік қызметтер көрсету;</w:t>
      </w:r>
    </w:p>
    <w:p>
      <w:pPr>
        <w:spacing w:after="0"/>
        <w:ind w:left="0"/>
        <w:jc w:val="both"/>
      </w:pPr>
      <w:r>
        <w:rPr>
          <w:rFonts w:ascii="Times New Roman"/>
          <w:b w:val="false"/>
          <w:i w:val="false"/>
          <w:color w:val="000000"/>
          <w:sz w:val="28"/>
        </w:rPr>
        <w:t>
      2) Қазақстан Республикасы Президентiнің, Yкіметінің және өзге де орталық атқарушы органдардың, облыс әкімінің және әкімдігінің, қала әкімінің және әкімдігінің, ауылдық округ әкімінің актілерi мен тапсырмаларын сапалы және уақтында орындау;</w:t>
      </w:r>
    </w:p>
    <w:p>
      <w:pPr>
        <w:spacing w:after="0"/>
        <w:ind w:left="0"/>
        <w:jc w:val="both"/>
      </w:pPr>
      <w:r>
        <w:rPr>
          <w:rFonts w:ascii="Times New Roman"/>
          <w:b w:val="false"/>
          <w:i w:val="false"/>
          <w:color w:val="000000"/>
          <w:sz w:val="28"/>
        </w:rPr>
        <w:t>
      3) қолданыстағы заңнамада көзделген өзге де міндеттерді жүзеге асыру.</w:t>
      </w:r>
    </w:p>
    <w:p>
      <w:pPr>
        <w:spacing w:after="0"/>
        <w:ind w:left="0"/>
        <w:jc w:val="left"/>
      </w:pPr>
      <w:r>
        <w:rPr>
          <w:rFonts w:ascii="Times New Roman"/>
          <w:b/>
          <w:i w:val="false"/>
          <w:color w:val="000000"/>
        </w:rPr>
        <w:t xml:space="preserve"> 3-тарау. "Ақсу қаласы Достық ауылдық округі әкімінің аппараты" мемлекеттік мекемесінің қызметін ұйымдастыру</w:t>
      </w:r>
    </w:p>
    <w:p>
      <w:pPr>
        <w:spacing w:after="0"/>
        <w:ind w:left="0"/>
        <w:jc w:val="both"/>
      </w:pPr>
      <w:r>
        <w:rPr>
          <w:rFonts w:ascii="Times New Roman"/>
          <w:b w:val="false"/>
          <w:i w:val="false"/>
          <w:color w:val="000000"/>
          <w:sz w:val="28"/>
        </w:rPr>
        <w:t>
      17. "Ақсу қаласы Достық ауылдық округі әкімінің аппараты" мемлекеттік мекемесін әкім басқарады.</w:t>
      </w:r>
    </w:p>
    <w:p>
      <w:pPr>
        <w:spacing w:after="0"/>
        <w:ind w:left="0"/>
        <w:jc w:val="both"/>
      </w:pPr>
      <w:r>
        <w:rPr>
          <w:rFonts w:ascii="Times New Roman"/>
          <w:b w:val="false"/>
          <w:i w:val="false"/>
          <w:color w:val="000000"/>
          <w:sz w:val="28"/>
        </w:rPr>
        <w:t>
      18. Әкімнің өкілеттіктері:</w:t>
      </w:r>
    </w:p>
    <w:p>
      <w:pPr>
        <w:spacing w:after="0"/>
        <w:ind w:left="0"/>
        <w:jc w:val="both"/>
      </w:pPr>
      <w:r>
        <w:rPr>
          <w:rFonts w:ascii="Times New Roman"/>
          <w:b w:val="false"/>
          <w:i w:val="false"/>
          <w:color w:val="000000"/>
          <w:sz w:val="28"/>
        </w:rPr>
        <w:t>
      1) "Ақсу қаласы Достық ауылдық округі әкімінің аппараты" мемлекеттік мекемесінің жұмысын ұйымдастырады, оның қызметіне басшылық етуді жүзеге асырады;</w:t>
      </w:r>
    </w:p>
    <w:p>
      <w:pPr>
        <w:spacing w:after="0"/>
        <w:ind w:left="0"/>
        <w:jc w:val="both"/>
      </w:pPr>
      <w:r>
        <w:rPr>
          <w:rFonts w:ascii="Times New Roman"/>
          <w:b w:val="false"/>
          <w:i w:val="false"/>
          <w:color w:val="000000"/>
          <w:sz w:val="28"/>
        </w:rPr>
        <w:t>
      2) жергілікті қоғамдастықтың жиынында немесе жергілікті қоғамдастықтың жиналысында қабылданған шешімдерді қарайды, олардың орындалуын қамтамасыз етеді;</w:t>
      </w:r>
    </w:p>
    <w:p>
      <w:pPr>
        <w:spacing w:after="0"/>
        <w:ind w:left="0"/>
        <w:jc w:val="both"/>
      </w:pPr>
      <w:r>
        <w:rPr>
          <w:rFonts w:ascii="Times New Roman"/>
          <w:b w:val="false"/>
          <w:i w:val="false"/>
          <w:color w:val="000000"/>
          <w:sz w:val="28"/>
        </w:rPr>
        <w:t>
      3) бюджет қаражатын үнемдеудің және (немесе) жергілікті мемлекеттік басқару және өзін-өзі басқару туралы Қазақстан Республикасының заңнамасында көзделген түсімдердің есебінен еңбек шарты бойынша жұмыскерлерді қабылдайды;</w:t>
      </w:r>
    </w:p>
    <w:p>
      <w:pPr>
        <w:spacing w:after="0"/>
        <w:ind w:left="0"/>
        <w:jc w:val="both"/>
      </w:pPr>
      <w:r>
        <w:rPr>
          <w:rFonts w:ascii="Times New Roman"/>
          <w:b w:val="false"/>
          <w:i w:val="false"/>
          <w:color w:val="000000"/>
          <w:sz w:val="28"/>
        </w:rPr>
        <w:t>
      4) мемлекеттік мекемелердің өз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w:t>
      </w:r>
    </w:p>
    <w:p>
      <w:pPr>
        <w:spacing w:after="0"/>
        <w:ind w:left="0"/>
        <w:jc w:val="both"/>
      </w:pPr>
      <w:r>
        <w:rPr>
          <w:rFonts w:ascii="Times New Roman"/>
          <w:b w:val="false"/>
          <w:i w:val="false"/>
          <w:color w:val="000000"/>
          <w:sz w:val="28"/>
        </w:rPr>
        <w:t>
      5) ауылдық округтiң тұрғын үй қорын түгендеуді жүргізеді;</w:t>
      </w:r>
    </w:p>
    <w:p>
      <w:pPr>
        <w:spacing w:after="0"/>
        <w:ind w:left="0"/>
        <w:jc w:val="both"/>
      </w:pPr>
      <w:r>
        <w:rPr>
          <w:rFonts w:ascii="Times New Roman"/>
          <w:b w:val="false"/>
          <w:i w:val="false"/>
          <w:color w:val="000000"/>
          <w:sz w:val="28"/>
        </w:rPr>
        <w:t>
      6) қала әкімімен және жергілікті қоғамдастық жиналысымен келісу бойынша ауылдық округтiң авариялық тұрғын үйлерін бұзуды ұйымдастырады;</w:t>
      </w:r>
    </w:p>
    <w:p>
      <w:pPr>
        <w:spacing w:after="0"/>
        <w:ind w:left="0"/>
        <w:jc w:val="both"/>
      </w:pPr>
      <w:r>
        <w:rPr>
          <w:rFonts w:ascii="Times New Roman"/>
          <w:b w:val="false"/>
          <w:i w:val="false"/>
          <w:color w:val="000000"/>
          <w:sz w:val="28"/>
        </w:rPr>
        <w:t>
      7) мемлекеттік жоспарлау жүйесінің бағдарламалық құжаттары аясында ауыл халқына шағын несие алуға жәрдем көрсетеді;</w:t>
      </w:r>
    </w:p>
    <w:p>
      <w:pPr>
        <w:spacing w:after="0"/>
        <w:ind w:left="0"/>
        <w:jc w:val="both"/>
      </w:pPr>
      <w:r>
        <w:rPr>
          <w:rFonts w:ascii="Times New Roman"/>
          <w:b w:val="false"/>
          <w:i w:val="false"/>
          <w:color w:val="000000"/>
          <w:sz w:val="28"/>
        </w:rPr>
        <w:t>
      Қазақстан Республикасының заңдарымен және өзге де нормативтік құқықтық актілермен жүктелген өзге де өкілеттіктерді жүзеге асырады.</w:t>
      </w:r>
    </w:p>
    <w:p>
      <w:pPr>
        <w:spacing w:after="0"/>
        <w:ind w:left="0"/>
        <w:jc w:val="both"/>
      </w:pPr>
      <w:r>
        <w:rPr>
          <w:rFonts w:ascii="Times New Roman"/>
          <w:b w:val="false"/>
          <w:i w:val="false"/>
          <w:color w:val="000000"/>
          <w:sz w:val="28"/>
        </w:rPr>
        <w:t>
      19. Әкім Ақсу қаласы Достық ауылдық округі әкімінің аппараты" мемлекеттік мекемесі қызметкерлерінің міндеттері мен өкілеттіктерін Қазақстан Республикасының заңнамалық актілеріне сәйкес айқындайды".</w:t>
      </w:r>
    </w:p>
    <w:p>
      <w:pPr>
        <w:spacing w:after="0"/>
        <w:ind w:left="0"/>
        <w:jc w:val="both"/>
      </w:pPr>
      <w:r>
        <w:rPr>
          <w:rFonts w:ascii="Times New Roman"/>
          <w:b w:val="false"/>
          <w:i w:val="false"/>
          <w:color w:val="000000"/>
          <w:sz w:val="28"/>
        </w:rPr>
        <w:t>
      20. Әкім аппараты қызметкерлерінің мемлекеттік қызметшілер этикасының нормаларын сақтауын әкім қамтамасыз етеді.</w:t>
      </w:r>
    </w:p>
    <w:p>
      <w:pPr>
        <w:spacing w:after="0"/>
        <w:ind w:left="0"/>
        <w:jc w:val="left"/>
      </w:pPr>
      <w:r>
        <w:rPr>
          <w:rFonts w:ascii="Times New Roman"/>
          <w:b/>
          <w:i w:val="false"/>
          <w:color w:val="000000"/>
        </w:rPr>
        <w:t xml:space="preserve"> 4-тарау. "Ақсу қаласы Достық ауылдық округі әкімінің аппараты" мемлекеттік мекемесінің мүлкі</w:t>
      </w:r>
    </w:p>
    <w:p>
      <w:pPr>
        <w:spacing w:after="0"/>
        <w:ind w:left="0"/>
        <w:jc w:val="both"/>
      </w:pPr>
      <w:r>
        <w:rPr>
          <w:rFonts w:ascii="Times New Roman"/>
          <w:b w:val="false"/>
          <w:i w:val="false"/>
          <w:color w:val="000000"/>
          <w:sz w:val="28"/>
        </w:rPr>
        <w:t>
      21. "Ақсу қаласы Достық ауылдық округі әкімінің аппараты" мемлекеттік мекемесінің Қазақстан Республикасының заңнамасында көзделген жағдайларда жедел басқару құқығында оқшауланған мүлкі болуы мүмкін.</w:t>
      </w:r>
    </w:p>
    <w:p>
      <w:pPr>
        <w:spacing w:after="0"/>
        <w:ind w:left="0"/>
        <w:jc w:val="both"/>
      </w:pPr>
      <w:r>
        <w:rPr>
          <w:rFonts w:ascii="Times New Roman"/>
          <w:b w:val="false"/>
          <w:i w:val="false"/>
          <w:color w:val="000000"/>
          <w:sz w:val="28"/>
        </w:rPr>
        <w:t>
      "Ақсу қаласы Достық ауылдық округі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p>
      <w:pPr>
        <w:spacing w:after="0"/>
        <w:ind w:left="0"/>
        <w:jc w:val="both"/>
      </w:pPr>
      <w:r>
        <w:rPr>
          <w:rFonts w:ascii="Times New Roman"/>
          <w:b w:val="false"/>
          <w:i w:val="false"/>
          <w:color w:val="000000"/>
          <w:sz w:val="28"/>
        </w:rPr>
        <w:t xml:space="preserve">
      22. "Ақсу қаласы Достық ауылдық округі әкімінің аппараты" мемлекеттік мекемесіне бекітіліп берілген мүлік ауылдық округтің (жергілікті өзін-өзі басқарудың) коммуналдық меншігіне жатады. </w:t>
      </w:r>
    </w:p>
    <w:p>
      <w:pPr>
        <w:spacing w:after="0"/>
        <w:ind w:left="0"/>
        <w:jc w:val="both"/>
      </w:pPr>
      <w:r>
        <w:rPr>
          <w:rFonts w:ascii="Times New Roman"/>
          <w:b w:val="false"/>
          <w:i w:val="false"/>
          <w:color w:val="000000"/>
          <w:sz w:val="28"/>
        </w:rPr>
        <w:t>
      23. Егер Қазақстан Республикасының заңнамасында өзгеше белгіленбесе, "Ақсу қаласы Достық ауылдық округі әкімінің аппараты" мемлекеттік мекемесі жергілікті қоғамдастық жиналысының келісімі бойынша өзіне бекітілген мүлікті және оған қаржыландыру жоспары бойынша берілген қаражат есебінен сатып алынған мүлікті иеліктен шығаруы немесе оған өзге де тәсілмен билік етуі мүмкін.</w:t>
      </w:r>
    </w:p>
    <w:p>
      <w:pPr>
        <w:spacing w:after="0"/>
        <w:ind w:left="0"/>
        <w:jc w:val="left"/>
      </w:pPr>
      <w:r>
        <w:rPr>
          <w:rFonts w:ascii="Times New Roman"/>
          <w:b/>
          <w:i w:val="false"/>
          <w:color w:val="000000"/>
        </w:rPr>
        <w:t xml:space="preserve"> 5-тарау. "Ақсу қаласы Достық ауылдық округі әкімінің аппараты" мемлекеттік мекемесін қайта ұйымдастыру және тарату</w:t>
      </w:r>
    </w:p>
    <w:p>
      <w:pPr>
        <w:spacing w:after="0"/>
        <w:ind w:left="0"/>
        <w:jc w:val="both"/>
      </w:pPr>
      <w:r>
        <w:rPr>
          <w:rFonts w:ascii="Times New Roman"/>
          <w:b w:val="false"/>
          <w:i w:val="false"/>
          <w:color w:val="000000"/>
          <w:sz w:val="28"/>
        </w:rPr>
        <w:t>
      24. "Ақсу қаласы Достық ауылдық округі әкімінің аппараты" мемлекеттік мекемесін қайта ұйымдастыруды және таратуды" "Қазақстан Республикасындағы Жергілікті мемлекеттік басқару және өзін-өзі басқару туралы" Қазақстан Республикасының Заңында айқындалатын тәртіппен Ақсу қаласының әкімдігі жүзеге асырады.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