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8fd6" w14:textId="5338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Қанаш Қамзин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Ақсу қалалық мәслихатының 2023 жылғы 5 желтоқсандағы № 73/10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Ақсу қаласы Қанаш Қамзин ауылдық округінің аумағында бөлек жергілікті қоғамдастық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жиынына қатысу үшін Ақсу қаласы Қанаш Қамзин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5 желтоқсандағы</w:t>
            </w:r>
            <w:r>
              <w:br/>
            </w:r>
            <w:r>
              <w:rPr>
                <w:rFonts w:ascii="Times New Roman"/>
                <w:b w:val="false"/>
                <w:i w:val="false"/>
                <w:color w:val="000000"/>
                <w:sz w:val="20"/>
              </w:rPr>
              <w:t>№73/10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Ақсу қаласы Қанаш Қамзин ауылдық округінің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Ақсу қаласы Қанаш Қамзин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Ақсу қаласы Қанаш Қамзин ауылдық округінің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Қанаш Қамзин ауылдық округінің аумағы: Алғабас, Қанаш Қамзин, Ребровка, Қаракөл, Айнакөл, Сынтас, Көктас, Қарабай ауылдарына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Қанаш Қамзин ауылдық округінің әкімі ауыл шегінде жергілікті қоғамдастықтың бөлек жиынын шақырады және өткізуді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Қанаш Қамзин ауылдық округінің әкімі оны өткізген күнге дейін күнтізбелік он күннен кешіктірмей Watsap, Instagram желістері, бұқаралық ақпарат құралдары арқылы хабардар етеді.</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Қанаш Қамзин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xml:space="preserve">
      Қанаш Қамзин ауылдық округінің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Қанаш Қамзин ауылдық округі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5 желтоқсандағы</w:t>
            </w:r>
            <w:r>
              <w:br/>
            </w:r>
            <w:r>
              <w:rPr>
                <w:rFonts w:ascii="Times New Roman"/>
                <w:b w:val="false"/>
                <w:i w:val="false"/>
                <w:color w:val="000000"/>
                <w:sz w:val="20"/>
              </w:rPr>
              <w:t>№73/10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Ақсу қаласы Қанаш Қамзин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ауылдық округінің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Қанаш Қамзин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