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45f10" w14:textId="5145f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Қызылжар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Ақсу қалалық мәслихатының 2023 жылғы 5 желтоқсандағы № 74/10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Ақсу қалалық мәслихаты ШЕШІМ ҚАБЫЛДАДЫ:</w:t>
      </w:r>
    </w:p>
    <w:bookmarkEnd w:id="0"/>
    <w:bookmarkStart w:name="z2" w:id="1"/>
    <w:p>
      <w:pPr>
        <w:spacing w:after="0"/>
        <w:ind w:left="0"/>
        <w:jc w:val="both"/>
      </w:pPr>
      <w:r>
        <w:rPr>
          <w:rFonts w:ascii="Times New Roman"/>
          <w:b w:val="false"/>
          <w:i w:val="false"/>
          <w:color w:val="000000"/>
          <w:sz w:val="28"/>
        </w:rPr>
        <w:t>
      1. Ақсу қаласы Қызылжар ауылдық округінің аумағында бөлек жергілікті қоғамдастық жиындарын өткізудің Қағидалары осы шешімнің 1-қосымшасына сәйкес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Ақсу қаласы Қызылжар ауылдық округінің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осы шешімнің 2-қосымшасына сәйкес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2023 жылғы 5 желтоқсандағы</w:t>
            </w:r>
            <w:r>
              <w:br/>
            </w:r>
            <w:r>
              <w:rPr>
                <w:rFonts w:ascii="Times New Roman"/>
                <w:b w:val="false"/>
                <w:i w:val="false"/>
                <w:color w:val="000000"/>
                <w:sz w:val="20"/>
              </w:rPr>
              <w:t xml:space="preserve">№ 74/10 шешіміне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Ақсу қаласы Қызылжар ауылдық округінің аумағында бөлек жергілікті қоғамдастық жиындарын өткізу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Ақсу қаласы Қызылжар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Ақсу қаласы Қызылжар ауылдық округінің аумағында бөлек жергілікті қоғамдастық жиындарын өткізудің тәртібін белгілейді. </w:t>
      </w:r>
    </w:p>
    <w:bookmarkEnd w:id="5"/>
    <w:bookmarkStart w:name="z8" w:id="6"/>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6"/>
    <w:p>
      <w:pPr>
        <w:spacing w:after="0"/>
        <w:ind w:left="0"/>
        <w:jc w:val="both"/>
      </w:pPr>
      <w:r>
        <w:rPr>
          <w:rFonts w:ascii="Times New Roman"/>
          <w:b w:val="false"/>
          <w:i w:val="false"/>
          <w:color w:val="000000"/>
          <w:sz w:val="28"/>
        </w:rPr>
        <w:t xml:space="preserve">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 </w:t>
      </w:r>
    </w:p>
    <w:p>
      <w:pPr>
        <w:spacing w:after="0"/>
        <w:ind w:left="0"/>
        <w:jc w:val="both"/>
      </w:pPr>
      <w:r>
        <w:rPr>
          <w:rFonts w:ascii="Times New Roman"/>
          <w:b w:val="false"/>
          <w:i w:val="false"/>
          <w:color w:val="000000"/>
          <w:sz w:val="28"/>
        </w:rPr>
        <w:t xml:space="preserve">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 </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xml:space="preserve">
      3. Жергілікті қоғамдастықтың бөлек жиынын өткізу үшін Ақсу қаласы Қызылжар ауылдық округінің аумағы: Қызылжар, Сарышығанақ, Бөріктал, Суаткөл, Жаңа-Шаруа ауылдарына бөлінеді. </w:t>
      </w:r>
    </w:p>
    <w:bookmarkEnd w:id="8"/>
    <w:bookmarkStart w:name="z11" w:id="9"/>
    <w:p>
      <w:pPr>
        <w:spacing w:after="0"/>
        <w:ind w:left="0"/>
        <w:jc w:val="both"/>
      </w:pPr>
      <w:r>
        <w:rPr>
          <w:rFonts w:ascii="Times New Roman"/>
          <w:b w:val="false"/>
          <w:i w:val="false"/>
          <w:color w:val="000000"/>
          <w:sz w:val="28"/>
        </w:rPr>
        <w:t xml:space="preserve">
      4. Жергілікті қоғамдастықтың бөлек жиындарында жергілікті қоғамдастық жиынына қатысу үшін саны үш адамнан аспайтын өкілдер сайланады. </w:t>
      </w:r>
    </w:p>
    <w:bookmarkEnd w:id="9"/>
    <w:bookmarkStart w:name="z12" w:id="10"/>
    <w:p>
      <w:pPr>
        <w:spacing w:after="0"/>
        <w:ind w:left="0"/>
        <w:jc w:val="both"/>
      </w:pPr>
      <w:r>
        <w:rPr>
          <w:rFonts w:ascii="Times New Roman"/>
          <w:b w:val="false"/>
          <w:i w:val="false"/>
          <w:color w:val="000000"/>
          <w:sz w:val="28"/>
        </w:rPr>
        <w:t>
      5.Қызылжар ауылдық округінің әкімі ауыл шегінде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xml:space="preserve">
      6. Жергілікті қоғамдастықтың бөлек жиындарының шақырылу уақыты, орны және талқыланатын мәселелер туралы Кызылжар ауылдық округінің әкімі халыққа оны өткізген күнге дейін күнтізбелік он күннен кешіктірмей Whatsapp, Instagram желілірі, бұқаралық ақпарат құралдары арқылы хабардар етеді. </w:t>
      </w:r>
    </w:p>
    <w:bookmarkEnd w:id="11"/>
    <w:bookmarkStart w:name="z14" w:id="12"/>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қатысып отырған тұрғындарын тіркеу жүргізіледі.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 </w:t>
      </w:r>
    </w:p>
    <w:bookmarkEnd w:id="12"/>
    <w:bookmarkStart w:name="z15" w:id="13"/>
    <w:p>
      <w:pPr>
        <w:spacing w:after="0"/>
        <w:ind w:left="0"/>
        <w:jc w:val="both"/>
      </w:pPr>
      <w:r>
        <w:rPr>
          <w:rFonts w:ascii="Times New Roman"/>
          <w:b w:val="false"/>
          <w:i w:val="false"/>
          <w:color w:val="000000"/>
          <w:sz w:val="28"/>
        </w:rPr>
        <w:t xml:space="preserve">
      8. Жергілікті қоғамдастықтың бөлек жиынын Қызылжар ауылдық округінің әкімі немесе ол уәкілеттік берген тұлға ашады. Қызылжар ауылдық округінің әкімі немесе ол уәкілеттік берген тұлға бөлек жергілікті қоғамдастық жиынының төрағасы болып табылады. </w:t>
      </w:r>
    </w:p>
    <w:bookmarkEnd w:id="13"/>
    <w:p>
      <w:pPr>
        <w:spacing w:after="0"/>
        <w:ind w:left="0"/>
        <w:jc w:val="both"/>
      </w:pPr>
      <w:r>
        <w:rPr>
          <w:rFonts w:ascii="Times New Roman"/>
          <w:b w:val="false"/>
          <w:i w:val="false"/>
          <w:color w:val="000000"/>
          <w:sz w:val="28"/>
        </w:rPr>
        <w:t xml:space="preserve">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 </w:t>
      </w:r>
    </w:p>
    <w:bookmarkStart w:name="z16" w:id="14"/>
    <w:p>
      <w:pPr>
        <w:spacing w:after="0"/>
        <w:ind w:left="0"/>
        <w:jc w:val="both"/>
      </w:pPr>
      <w:r>
        <w:rPr>
          <w:rFonts w:ascii="Times New Roman"/>
          <w:b w:val="false"/>
          <w:i w:val="false"/>
          <w:color w:val="000000"/>
          <w:sz w:val="28"/>
        </w:rPr>
        <w:t xml:space="preserve">
      9. Жергілікті қоғамдастық жиынына қатысу үшін ауыл тұрғындары өкілдерінің кандидатураларын Ақсу қалалық мәслихаты бекіткен сандық құрамға сәйкес бөлек жергілікті қоғамдастық жиынына қатысушылар ұсынады. </w:t>
      </w:r>
    </w:p>
    <w:bookmarkEnd w:id="14"/>
    <w:bookmarkStart w:name="z17" w:id="15"/>
    <w:p>
      <w:pPr>
        <w:spacing w:after="0"/>
        <w:ind w:left="0"/>
        <w:jc w:val="both"/>
      </w:pPr>
      <w:r>
        <w:rPr>
          <w:rFonts w:ascii="Times New Roman"/>
          <w:b w:val="false"/>
          <w:i w:val="false"/>
          <w:color w:val="000000"/>
          <w:sz w:val="28"/>
        </w:rPr>
        <w:t xml:space="preserve">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 </w:t>
      </w:r>
    </w:p>
    <w:bookmarkEnd w:id="15"/>
    <w:bookmarkStart w:name="z18" w:id="16"/>
    <w:p>
      <w:pPr>
        <w:spacing w:after="0"/>
        <w:ind w:left="0"/>
        <w:jc w:val="both"/>
      </w:pPr>
      <w:r>
        <w:rPr>
          <w:rFonts w:ascii="Times New Roman"/>
          <w:b w:val="false"/>
          <w:i w:val="false"/>
          <w:color w:val="000000"/>
          <w:sz w:val="28"/>
        </w:rPr>
        <w:t xml:space="preserve">
      11. Жергілікті қоғамдастық жиынында немесе жергілікті қоғамдастық жиналысында хаттама жүргізіледі, онда: </w:t>
      </w:r>
    </w:p>
    <w:bookmarkEnd w:id="16"/>
    <w:p>
      <w:pPr>
        <w:spacing w:after="0"/>
        <w:ind w:left="0"/>
        <w:jc w:val="both"/>
      </w:pPr>
      <w:r>
        <w:rPr>
          <w:rFonts w:ascii="Times New Roman"/>
          <w:b w:val="false"/>
          <w:i w:val="false"/>
          <w:color w:val="000000"/>
          <w:sz w:val="28"/>
        </w:rPr>
        <w:t xml:space="preserve">
      1) жергілікті қоғамдастық жиынының немесе жергілікті қоғамдастық жиналысының өткізілген күні мен орны; </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xml:space="preserve">
      4) жергілікті қоғамдастық жиынының немесе жергілікті қоғамдастық жиналысының төрағасы мен хатшысының тегі, аты, әкесінің аты (ол болған жағдайда); </w:t>
      </w:r>
    </w:p>
    <w:p>
      <w:pPr>
        <w:spacing w:after="0"/>
        <w:ind w:left="0"/>
        <w:jc w:val="both"/>
      </w:pPr>
      <w:r>
        <w:rPr>
          <w:rFonts w:ascii="Times New Roman"/>
          <w:b w:val="false"/>
          <w:i w:val="false"/>
          <w:color w:val="000000"/>
          <w:sz w:val="28"/>
        </w:rPr>
        <w:t xml:space="preserve">
      5) күн тәртібі, сөйленген сөздердің мазмұны және қабылданған шешімдер көрсетіледі. </w:t>
      </w:r>
    </w:p>
    <w:p>
      <w:pPr>
        <w:spacing w:after="0"/>
        <w:ind w:left="0"/>
        <w:jc w:val="both"/>
      </w:pPr>
      <w:r>
        <w:rPr>
          <w:rFonts w:ascii="Times New Roman"/>
          <w:b w:val="false"/>
          <w:i w:val="false"/>
          <w:color w:val="000000"/>
          <w:sz w:val="28"/>
        </w:rPr>
        <w:t>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Қызылжар ауылдық округі әкімінің аппаратына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2023 жылғы 5 желтоқсандағы</w:t>
            </w:r>
            <w:r>
              <w:br/>
            </w:r>
            <w:r>
              <w:rPr>
                <w:rFonts w:ascii="Times New Roman"/>
                <w:b w:val="false"/>
                <w:i w:val="false"/>
                <w:color w:val="000000"/>
                <w:sz w:val="20"/>
              </w:rPr>
              <w:t xml:space="preserve">№ 74/10 шешіміне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Ақсу қаласы Қызылжар ауылдық округінің жергілікті қоғамдастық жиынына қатысу үшін ауылдар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округінің жергілікті қоғамдастық жиынына қатысу үшін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Сарышығанақ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Суаткөл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Жана-Шаруа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Бөріктал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