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1627" w14:textId="fce1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Ақсу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2023 жылғы 22 желтоқсандағы № 88/12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"Агроөнеркәсіптік кешенді және ауылдық аумақтарды дамытуды мемлекеттік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Ақсу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2024-2026 жылдарға арналған Ақсу қаласының бюджеті тиісінше 1, 2 және 3-қосымшаларға сәйкес, оның ішінде 2024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22402606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11512260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78549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2577672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8234125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20749308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953735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1162948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209213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36800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–36800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662763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-662763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Ақсу қалалық мәслихатының 14.05.2024 </w:t>
      </w:r>
      <w:r>
        <w:rPr>
          <w:rFonts w:ascii="Times New Roman"/>
          <w:b w:val="false"/>
          <w:i w:val="false"/>
          <w:color w:val="000000"/>
          <w:sz w:val="28"/>
        </w:rPr>
        <w:t>№ 122/19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Ақсу қаласының бюджетінде қалалық бюджеттерден ауылдық округтердің бюджеттеріне берілетін субвенциялар көлемі жалпы 495102 мың теңге сомада көзделсін,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- 69493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- 61979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78356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107393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74140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103741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2025 жылға арналған Ақсу қаласының бюджетінде қалалық бюджеттен ауылдық округтердің бюджеттеріне берілетін субвенциялар көлемі жалпы сомасы 500000 мың теңге көзделсін,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- 84000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- 83000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- 83000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- 84000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- 83000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- 83000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2026 жылға арналған Ақсу қаласының бюджетінде қалалық бюджеттен ауылдық округтердің бюджеттеріне берілетін субвенциялар көлемі жалпы сомасы 600000 мың теңге көзделсін,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- 100000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- 100000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100000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- 100000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- 100000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- 100000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2024 жылға арналған ауылдық округтердің бюджетінде жоғары тұрған бюджеттерден 1204469 мың теңге көлемінде ағымдағы нысаналы трансферттер көлемі ескерілсін,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001 "Аудандық маңызы бар қала, ауыл, кент, ауылдық округ әкімінің қызметін қамтамасыз ету жөніндегі қызметтер" - 4958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есебінен – 474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4484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2700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1000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784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006 "Жергілікті деңгейде мәдени-сауықтыру жұмыстарын қолдау" - 180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есебінен – 180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008 "Елді мекендердегі көшелерді жарықтандыру" - 40189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40189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18500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10000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10000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1500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011 "Елді мекендерді абаттандыру және көгалдандыру" - 56108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56108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6293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3400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26500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8966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10949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 бойынша: 013 "Аудандық маңызы бар қалаларда, ауылдарда, кенттерде, ауылдық округтерде автомобиль жолдарының жұмыс істеуін қамтамасыз ету" - 17000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17000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7500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1200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2200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1700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2900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1500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014 "Елді мекендерді сумен жабдықтауды ұйымдастыру" - 135292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135292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42200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39000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32092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6000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–10000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6000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022 "Мемлекеттік органның күрделі шығыстары" - 35408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35408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1000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11200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12008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11200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045 "Аудандық маңызы бар қалаларда, ауылдарда, кенттерде, ауылдық округтерде автомобиль жолдарын күрделі және орташа жөндеу" - 195170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195170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37700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 – 27847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36200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ауылдық округі – 26992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33731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ауылдық округі – 32700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бойынша: 057 "Ауыл-ел бесігі" жобасы шеңберінде ауылдық елді мекендерде әлеуметтік және инженерлік инфрақұрылым бойынша іс-шараларды іске асыру" - 720164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Аудандық (облыстық маңызы бар қала) бюджеттен берілетін трансферттер есебінен – 71365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71365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Облыстық бюджеттен берілетін трансферттер есебінен – 648799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Қанаш Қамзин ауылдық округі – 286115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ауылдық округі – 362684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Ақсу қалалық мәслихатының 14.05.2024 </w:t>
      </w:r>
      <w:r>
        <w:rPr>
          <w:rFonts w:ascii="Times New Roman"/>
          <w:b w:val="false"/>
          <w:i w:val="false"/>
          <w:color w:val="000000"/>
          <w:sz w:val="28"/>
        </w:rPr>
        <w:t>№ 122/19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облыстық бюджетке салықтан түсетін түсімдердің жалпы сомасын келесі мөлшерде бөлу белгеленсін: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және төлем көзінен салық салынбайтын шетел азаматтарының табыстарынан жеке табыс салығы бойынша – 35,5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– 35,5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корпоративтік табыс салығы бойынша -10,0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Ақсу қалалық мәслихатының 14.05.2024 </w:t>
      </w:r>
      <w:r>
        <w:rPr>
          <w:rFonts w:ascii="Times New Roman"/>
          <w:b w:val="false"/>
          <w:i w:val="false"/>
          <w:color w:val="000000"/>
          <w:sz w:val="28"/>
        </w:rPr>
        <w:t>№ 122/19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Ақсу қаласы бойынша алым сомасы мынадай көлемде бекітілсін: 2024 жылы – 4087107 мың теңге, 2025 жылы – 4304255 мың теңге, 2026 жылы – 0 мың теңге.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Ақсу қаласының жергілікті атқарушы органының 2024-2026 жылдарға арналған резервінің көлемі 4-қосымшаға сәйкес, оның ішінде 2024 жылға 230000 мың теңге сомасында бекітілсін.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Азаматтық қызметшілер болып табылатын және Ақсу қаласының ауылдық елді мекендерінде жұмыс істейтін әлеуметтік қамсыздандыру, мәдениет, спорт, орман шаруашылығы және ерекше қорғалатын табиғи аумақтар саласындағы мамандарға, сондай-ақ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88/12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 қаласының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Ақсу қалалық мәслихатының 14.05.2024 </w:t>
      </w:r>
      <w:r>
        <w:rPr>
          <w:rFonts w:ascii="Times New Roman"/>
          <w:b w:val="false"/>
          <w:i w:val="false"/>
          <w:color w:val="ff0000"/>
          <w:sz w:val="28"/>
        </w:rPr>
        <w:t>№ 122/19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тәрбиеленетін және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адамдардың әлеуметтік қызмет көрсетудің аумақтық орталықтары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санаторий-курорттық,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сертификатын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 көп пәтерлі тұрғын үйлердің қасбеттерін, шатырларын ағымдағы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және аралық тұрғын үй қарыздарын беру үшн "Отбасы банкі" тұрғын үй құрылыс жинақ банкі АҚ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нысандарды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қалалардың, аудандық маңызы бар қалалардың, ауылдық округтердің, кенттердің, ауылдардың шекараларын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 аудандық маңызы бар автомобиль жолдарын және елді-мекендердің көшелерін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аясында ауылдық елді мекендердің әлеуметтік және инженерлік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(толық пайдаланылмаған) нысаналы даму трансферттерінің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Несиелерді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Несиелік келісімдер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алған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88/12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10634213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10389799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5420548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4228875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тәрбиеленетін және оқытылатын мүгедек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адамдардың әлеуметтік қызмет көрсетудің аумақтық орталықтары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санаторий-курорттық,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Азамматардың жекелеген санаттарын тұргын үймен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"Алдын ала және аралық тұрғын үй қарыздарын беру үшін "Отбасы банкі" тұрғын үй құрылыс жинақ банкі" АҚ бюджеттік кредит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коммуналдық меншігіндегі жылу желілерін пайдалануды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88/12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10770966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10519259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5464751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4237326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тәрбиеленетін және оқытылатын мүгедек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адамдардың әлеуметтік қызмет көрсетудің аумақтық орталықтары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санаторий-курорттық,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Азамматардың жекелеген санаттарын тұргын үймен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"Алдын ала және аралық тұрғын үй қарыздарын беру үшін "Отбасы банкі" тұрғын үй құрылыс жинақ банкі" АҚ бюджеттік кредит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қалалардың)коммуналдық меншігіндегі жылу желілерін пайдалануды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88/12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2024-2026 жылдарға арналған Ақсу қаласының жергілікті атқарушы органы резервінің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