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69e2" w14:textId="0816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Ақсу қаласы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2023 жылғы 28 желтоқсандағы № 98/14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Ақсу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2024-2026 жылдарға арналған Мәмәйіт Омаров атындағы ауылдық округінің бюджеті тиісінше 1, 2, 3-қосымшаларға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498181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487371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500215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2034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2024-2026 жылдарға арналған Қызылжар ауылдық округінің бюджеті тиісінше 4, 5, 6-қосымшаларға сәйкес, оның ішінде 2024 жылға мынадай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171841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164991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2024-2026 жылдарға арналған Қанаш Қамзин атындағы ауылдық округінің бюджеті тиісінше 7, 8, 9-қосымшаларға сәйкес, оның ішінде 2024 жылға мынадай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446485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435460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451676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2024-2026 жылдарға арналған Евгеньевка ауылдық округінің бюджеті тиісінше 10, 11, 12-қосымшаларға сәйкес, оның ішінде 2024 жылға мынадай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195636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180568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20580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2024-2026 жылдарға арналған Достық ауылдық округінің бюджеті тиісінше 13, 14, 15-қосымшаларға сәйкес, оның ішінде 2024 жылға мынадай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184021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171083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–186174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2024-2026 жылдарға арналған Қалқаман ауылдық округінің бюджеті тиісінше 16, 17, 18-қосымшаларға сәйкес, оның ішінде 2024 жылға мынадай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196841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15065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181076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3811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округтердің бюджетінде Ақсу қаласының бюджетінен берілетін субвенциялар көлемі 495102 мың теңге сомасында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- 69493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- 61979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- 78356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- 107393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- 74140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- 103741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2024 жылға арналған Ақсу қаласының бюджетінде ауылдық округтердің бюджетіне 1125447 мың теңге көлемінде ағымдағы нысаналы трансферттер көлемі ескерілсін,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001 "Аудандық маңызы бар қала, ауыл, кент, ауылдық округ әкімінің қызметін қамтамасыз ету жөніндегі қызметтер" - 5474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есебінен – 474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Мәмәйіт Омаров атындағы ауылдық округі – 28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5000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5000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006 "Жергілікті деңгейде мәдени-сауықтыру жұмыстарын қолдау" - 180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есебінен – 180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008 "Елді мекендердегі көшелерді жарықтандыру" - 34689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029 Аудандық (облыстық маңызы бар қала) бюджеттен берілетін трансферттер есебінен – 34689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16000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10000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8500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189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бойынша: 011 "Елді мекендерді абаттандыру және көгалдандыру" - 71966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71966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10000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6000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30000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Мәмәйіт Омаров атындағы ауылдық округі – 10966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15000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бойынша: 014 "Елді мекендерді сумен жабдықтауды ұйымдастыру" - 116092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116092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47000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39000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10092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6000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Мәмәйіт Омаров атындағы ауылдық округі –8000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6000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022 "Мемлекеттік органның күрделі шығыстары" - 55400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55400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11200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11000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Мәмәйіт Омаров атындағы ауылдық округі – 11200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22000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бойынша: 045 "Аудандық маңызы бар қалаларда, ауылдарда, кенттерде, ауылдық округтерде автомобиль жолдарын күрделі және орташа жөндеу" - 192847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192847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35000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37847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35000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30000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Мәмәйіт Омаров атындағы ауылдық округі – 25000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30000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бойынша: 057 "Ауыл-ел бесігі" жобасы шеңберінде ауылдық елді мекендерде әлеуметтік және инженерлік инфрақұрылым бойынша іс-шараларды іске асыру" - 648799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Облыстық бюджеттен берілетін трансферттер есебінен – 648799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286115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362684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Азаматтық қызметшілер болып табылатын және Ақсу қаласының ауылдық елді мекендерінде жұмыс істейтін әлеуметтік қамсыздандыру, мәдениет, спорт, орман шаруашылығы және ерекше қорғалатын табиғи аумақтар саласындағы мамандарға, сондай-ақ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2024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Мәмәйіт Омаров атындағы ауылдық округінің бюджеті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кенттерде, ауылдық,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іс-шаралардыі 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Мәмәйіт Омаров атындағы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Мәмәйіт Омаров атындағы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округінің бюджеті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кенттерде, ауылдық,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Қанаш Қамзин ауылдық округінің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кенттерде, ауылдық,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Қанаш Қамзин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Қанаш Қамзин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Евгеньевка ауылдық округінің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кенттерде, ауылдық,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Евгеньевка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Евгеньевка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Достық ауылдық округінің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кенттерде, ауылдық,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Достық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Достық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Қалқаман ауылдық округінің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кенттерде, ауылдық,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Қалқаман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Қалқаман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