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342b" w14:textId="8823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Алғабас ауылдық округінің Жолқұдық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Алғабас ауылдық округі әкімінің 2023 жылғы 11 шілдедегі № 1-03/08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35-бабы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Алғабас ауылдық округінің Жолқұдық ауылы тұрғындарының пікірін ескере отырып және 2023 жылғы 30 мамырдағы облыстық ономастика комиссиясы отырысының № 1 хаттамасы негізінде, Алғабас ауылдық округінің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Алғабас ауылдық округі Жолқұдық ауылындағы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"Центральная" көшесі "Тілеуімбет батыр" көшесі, "Гагарин" көшесі "Қазанғап би" көшесі болып қайта аталсын;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Алғабас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А.Рұстемов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