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1184" w14:textId="45b1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2022 жылғы 22 желтоқсандағы "2023 - 2025 жылдарға арналған Екібастұз қалалық бюджеті туралы" № 182/25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2023 жылғы 4 мамырдағы № 18/3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2022 жылғы 22 желтоқсандағы "2023-2025 жылдарға арналған Екібастұз қалалық бюджеті туралы" №182/25 (Нормативтік құқықтық актілерді мемлекеттік тіркеу тізілімінде № 175805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Екібастұз қалалық бюджеті тиісінше 1, 2,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52 667 466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33 802 096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- 129 867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- 144 444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18 591 059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53 135 845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-161 858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- 151 801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- 313 659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-306 521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- 306 521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 жылға арналған облыстық бюджетке аударым нормативтері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 –48,5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- 48,5 пайыз.";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 жылға арналған Екібастұз қалалық бюджетке аударым нормативтері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табыс салығы бойынша – 51,5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 - 51,5 пайыз.";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"2023 жылға арналған Екібастұз қалалық бюджетінде ауылдардың, поселкелердің және ауылдық округтердің бюджеттіне берілетінжоғары тұрған бюджеттен ағымдағы нысаналы трансферттер қарастырылды: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поселкесінде контейнерлерді орналастыру және аулаларды абаттандыруға – 36 622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поселкесінде және Теміржол ауылдық округінде шағын футбол алаңын орналастыруға – 32 000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округінде көшелерді жарықтандыру тіректерін және балалар ойын алаңын орналастыруға – 25 000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ауылында және Шиқылдақ ауылында балалар ойын алаңын орналастыруға – 20 342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округінде футбол алаңын ағымдағы жөндеуге - 2 000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қамтамасыз етуге - 77 852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округінің Байет ауылында қазандықты сатып алу және құруға - 35 560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 абаттандыруға - 7 000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 әкім аппаратының ғимаратына ағымдағы жөндеуге - 2 000 мың.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автомобил жолдарына және елді мекендердің көшелеріне күрделі, орташа және ағымдағы жөндеу жүргізуге - 2 000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санитариясын қамтамасыз етуге - 2 000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қызметкерлердің еңбек ақысына - 900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Екібастұз қаласының жергілікті атқарушы органының 2023 жылға арналған резерві 113 569 мың теңге сомада бекітілсін.";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Екібастұз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52 667 466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 н, сондай-ақ Қазақстан Республикасы Ұлттық Банкінің бюджетінен (шығыстар сметасынан) ұсталатын және қаржыландырылаты 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шұғыл шығындарға арналған резервінің есебінен дамуға бағытталған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 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көлiгi және автомобиль жолдары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аумағында қала құрылысын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Нысаналы трансферттердің мақсаты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18 591 046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әлеуметтік тапсырысты орналастыру (жартылай стационар жағдайында)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адам саудасы құрбандарына арнаулы әлеуметтік қызметтерді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кәсіпкерлікті дамыту жөніндегі 2021-2025 жылдарға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жобаның шеңберінде еңбек нарығын дамытуға бағытталған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жалақыны ішінара субсидиялау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бірінші жұмыс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"күміс жас"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тұлғалар үшін жалақыны ішінара субсидиялау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бизнес идеяларды іске асыруға гранттар ұсыну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қоғамдық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тұлғалардың құқықтарын қамтамасыз етуге және өмір сүру сапасын жақсартуға,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тұлғаларды міндетті гигиеналық құралдармен қамтамасыз ету нормаларын ұлғайту, Spina bifida диагнозымен мүгедектігі бар балаларды бір реттік қолданылатын катетерлермен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ымдау тілі маманының қызметін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тұлғаларды қосалқы (компенсаторлық) құралдармен және арнайы қозғалыс құралдарымен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санаторий-курорттық емдеумен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протез-ортопедиялық құралдар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 көмекшінің қызметін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мүгедектігі бар тұлғаларды жұмысқа орналастыру үшін арнайы жұмыс орындарын құруға шығындарын субсидиялауға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экономикалық ұтқырлық сертификаттарын беруге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қоныс аударушылар мен қандастар үшін тұрғын үйді жалдау (жалға беру) және коммуналдық қызметтерді төлеу бойынша шығындарды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балалардың тегін қалалық қоғамдық көлікте жол жүруін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елді мекендердің көшелерін күрделі және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сумен жабдықтау және су бұру жүйесін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коммуналдық тұрғын үй қорынан тұрғын үй салуға немесе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"Ауыл - 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11 402 758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тұлғалардың құқықтарын қамтамасыз етуге және өмір сүру сапасын жақсартуға,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тұлғаларды міндетті гигиеналық құралдармен қамтамасыз ету нормаларын ұлғайту, Spina bifida диагнозымен мүгедектігі бар балаларды бір реттік қолданылатын катетерлермен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сумен жабдықтау және су бұру жүйесін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Үкіметінің шұғыл шығындарға арналған резервінің есебінен дамуға бағытталған іс-шаралар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2 957 603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ағымдағы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2 957 603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"Ауыл - 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нженерлік-коммуникациялық инфрақұрылымды дамытуға немесе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сумен жабдықтау және су бұру жүйесін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моноқалаларда бюджеттік инвестициялық жобаларды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