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5612" w14:textId="9f55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2019 жылғы 7 қарашадағы "Екібастұз қаласы кенттерінің, ауылдары мен ауылдық округтерінің жергілікті қоғамдастық жиналысының регламентін бекіту туралы" № 385/49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2023 жылғы 29 тамыздағы № 49/6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2019 жылғы 7 қарашадағы "Екібастұз қаласы кенттерінің, ауылдары мен ауылдық округтерінің жергілікті қоғамдастық жиналысының регламентін бекіту туралы" № 385/49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6598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Екібастұз қаласы кенттерінің, ауылдары мен ауылдық округтерінің жергілікті қоғамдастық жиналысының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