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22624" w14:textId="0122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Ақкөл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Екібастұз қалалық мәслихатының 2023 жылғы 13 қазандағы № 67/8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Екібастұз қаласы Ақкөл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Ақкөл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13 қазандағы № 67/8</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Екібастұз қаласы Ақкөл ауылдық округінің аумағында бөлек жергілікті қоғамдастық жиындарын өткізу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Екібастұз қаласы Ақкөл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Ақкөл ауылдық округінің аумағында бөлек жергілікті қоғамдастық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Ақкөл ауылдық округінің ауылдар аумағы бойынша (Ақкөл ауылы, Зеленая роща ауылы, Жақсат ауылы) учаскелерге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Ақкөл ауылдық округінің әкімі ауыл шегінде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Ақкөл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қатысып отырған тұрғындарын тіркеу жүргізіледі. </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аудандық маңызы бар Ақкөл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xml:space="preserve">
      Ақкөл ауылдық округінің әкімі немесе ол уәкілеттік берген тұлға бөлек жергілікті қоғамдастық жиынының төрағасы болып табылады. </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Ақкөл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