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08de" w14:textId="7ba0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Байет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68/8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Байет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Байет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68/8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Байет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Байет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Байет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Байет ауылдық округінің аумағы ауылдар бойынша (Бәйет ауылы, Атығай ауылы)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Байет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Байет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Байет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Байет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Байет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