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6811" w14:textId="5956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академик Әлкей Марғұлан атындағы селоның аумағында бөлек жергілікті қоғамдастық жиындарын өткізу Қағидаларын және жергілікті қоғамдастық жиынына қатысу үшін көше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71/8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академик Әлкей Марғұлан атындағы селоның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академик Әлкей Марғұлан атындағы селоның әрбір көшесі тұрғындары өкілдерінің сандық құрамы көше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71/8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академик Әлкей Марғұлан атындағы селоның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академик Әлкей Марғұлан атындағы селоның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академик Әлкей Марғұлан атындағы селоның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академик Әлкей Марғұлан атындағы селоның аумағы көшелер бойынша (Марғұлан көшесі, Сәтпаев көшесі, Бейбітшілік көшесі, Ленин көшесі, Иса Байзақов көшесі, Жаңа баз көшесі, Нефтянников көшесі, Новоселов көшесі, Речная көшесі, Абай көшесі, Береке көшесі)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академик Әлкей Марғұлан атындағы селоның әкімі көше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академик Әлкей Марғұлан атындағы селоның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көшенің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академик Әлкей Марғұлан атындағы селоның әкімі немесе ол уәкілеттік берген тұлға ашады.</w:t>
      </w:r>
    </w:p>
    <w:bookmarkEnd w:id="13"/>
    <w:p>
      <w:pPr>
        <w:spacing w:after="0"/>
        <w:ind w:left="0"/>
        <w:jc w:val="both"/>
      </w:pPr>
      <w:r>
        <w:rPr>
          <w:rFonts w:ascii="Times New Roman"/>
          <w:b w:val="false"/>
          <w:i w:val="false"/>
          <w:color w:val="000000"/>
          <w:sz w:val="28"/>
        </w:rPr>
        <w:t>
      академик Әлкей Марғұлан атындағы селоның әкімі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академик Әлкей Марғұлан атындағы селоның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