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e887" w14:textId="a6be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2022 жылғы 27 желтоқсандағы № 190/25 "2023 - 2025 жылдарға арналған Екібастұз қаласының ауылдық округтерінің, ауылдарының және поселкелерінің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2023 жылғы 21 қарашадағы № 91/10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Екібастұз қалалық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"2023-2025 жылдарға арналған Екібастұз қаласының ауылдық округтерінің, ауылдарының және поселкелерінің бюджеті туралы" 2022 жылғы 27 желтоқсандағы № 190/25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176101 болып тіркелген) шешіміне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Солнечный поселкесінің бюджеті тиісінше 1, 2,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147 621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46 107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152 985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5 364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 – 2025 жылдарға арналған Шідерті поселкесінің бюджеті тиісінше 4, 5, 6-қосымшаларға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138 837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121 248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598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 – 2025 жылдарға арналған Ақкөл ауылдық округінің бюджеті тиісінше 7, 8, 9-қосымшаларға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59 304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2023 – 2025 жылдарға арналған Бәйет ауылдық округінің бюджеті тиісінше 10, 11, 12-қосымшаларға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192 491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188 726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600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2023 – 2025 жылдарға арналған Теміржол ауылдық округінің бюджеті тиісінше 13, 14, 15-қосымшаларға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78 130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57 482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279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– 2025 жылдарға арналған Қоянды ауылдық округінің бюджеті тиісінше 16, 17, 18-қосымшаларға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93 244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89 749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449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2023 – 2025 жылдарға арналған Сарықамыс ауылдық округінің бюджеті тиісінше 19, 20, 21-қосымшаларға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50 028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2023 – 2025 жылдарға арналған Төрт-Құдық ауылдық округінің бюджеті тиісінше 22, 23, 24-қосымшаларға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61 665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59 895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- 18 866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18 866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2023 – 2025 жылдарға арналған Екібастұз ауылдық округінің бюджеті тиісінше 25, 26, 27-қосымшаларға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84 275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3 197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– 2025 жылдарға арналған академик Әлкей Марғұлан атындағы ауылдың бюджеті тиісінше 28, 29, 30-қосымшаларға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48 594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44 545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1 575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2023 – 2025 жылдарға арналған Шиқылдақ ауылының бюджеті тиісінше 31, 32, 33-қосымшаларға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64 511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-қосымшаларына сәйкес жаңа редакцияда жазылсын.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Солнечный поселкесінің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Шідерті поселкесінің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 № 91/10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 № 91/10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 №_91/10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 № 91/10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Қоянды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Сарықамыс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 №_91/10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Төрт-Құдық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 № 91/10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Екібастұз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 № 91/10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академик Әлкей Марғұлан атындағы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 № 91/10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Шиқылдақ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қарашадағы № 91/10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поселкесі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контейнерлерді орналастыру және аулаларды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 жолдарына және елді мекендердің көшелеріне күрделі, орташа және ағымдағы жөндеу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Шідерті поселкесі әкім аппаратының ғимаратына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жарықтандыру тіректерін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ойын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алаңын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ауылы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округінің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санитариясын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ауылдық округінің Байет ауылында қазандықты сатып алу және құруға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 жолдарына және елді мекендердің көшелеріне күрделі, орташа және ағымдағы жөндеу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округінің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 ақысына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округінің бюджетіне: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