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f9f3" w14:textId="440f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2022 жылғы 14 маусымдағы "Екібастұз қаласы әкімдігінің мәдениет, тілдерді дамыту, дене шынықтыру және спорт бөлімі" мемлекеттік мекемесі туралы Ережені бекіту туралы" 481/6 қаулысына толықтырылулар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3 қазандағы № 819/10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 Үкіметінің 2021 жылғы 1 қыркүйектегі № 590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орган туралы үлгілік ережеге сәйкес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"Екібастұз қаласы әкімдігінің мәдениет, тілдерді дамыту, дене шынықтыру және спорт бөлімі" мемлекеттік мекемесі туралы Ережені бекіту туралы" 2022 жылғы 14 маусымдағы № 481/6 қаулымен бекітілген "Екібастұз қаласы әкімдігінің мәдениет, тілдерді дамыту, дене шынықтыру және спорт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14-1 -тармақпен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Мемлекеттік мекеме шоғырландырылған қаржылық есепті құруға және ұсынуға жауапты болады.";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10-1), 15-1)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бұқаралық спортпен айналысуға арналған спорт жабдығының қауіпсіз пайдаланылуына мемлекеттік бақылауды жүзеге асырады;";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Екібастұз қаласы мен оның ауылдық аймағының аумағында тұратын Олимпиада, Паралимпиада және Сурдлимпиада ойындарының чемпиондары мен жүлдегерлерін тұрғын үймен қамтамасыз етеді;".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"Екібастұз қаласы әкімдігінің мәдениет, тілдерді дамыту, дене шынықтыру және спорт бөлімі" мемлекеттік мекемесі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күнтiзбелiк он күн өткен соң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