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8c32" w14:textId="ecc8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"Екібастұз қаласы әкімдігінің халықты жұмыспен қамту және әлеуметтік мәселелер бөлімі" мемлекеттік мекемесі туралы Ережеге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2023 жылғы 22 қарашадағы № 982/11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 баптарына, Қазақстан Республикасының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1 қыркүйектегі "Мемлекеттік органдар мен олардың құрылымдық бөлімшелерінің қызметін ұйымдастырудың кейбір мәселелері туралы" № 590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әкімдігінің 2022 жылғы 14 маусымдағы ""Екібастұз қаласы әкімдігінің халықты жұмыспен қамту және әлеуметтік мәселелер бөлімі" мемлекеттік мекемесі туралы Ережені бекіту туралы" №478/6 (бұдан әрі - Ереже) қаулысымен бекітілген, "Екібастұз қаласы әкімдігінің халықты жұмыспен қамту және әлеуметтік мәселелер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Ереженің барлық мәтіні бойынша "мүгедек" сөзі "мүгедектігі бар адам" сөздерімен, "мүгедек балалар" сөздері "мүгедектігі бар балалар"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"Екібастұз қаласы әкімдігінің халықты жұмыспен қамту және әлеуметтік мәселелер бөлімі" мемлекеттік мекемесінің қарамағындағы мемлекеттік мекемелер тізбесінен "Павлодар облысы Екібастұз қаласы әкімдігінің халықты жұмыспен қамту орталығы" коммуналдық мемлекеттік мекемесі алынып тасталсын;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Ереженің </w:t>
      </w:r>
      <w:r>
        <w:rPr>
          <w:rFonts w:ascii="Times New Roman"/>
          <w:b w:val="false"/>
          <w:i w:val="false"/>
          <w:color w:val="000000"/>
          <w:sz w:val="28"/>
        </w:rPr>
        <w:t>2-тарауы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келесі мазмұндағы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өңірлік жұмыспен қамту картасын және халықты жұмыспен қамтуға жәрдемдесудің белсенді шараларын жүзеге асыру, ұлттық жобалар, даму жоспарлары, өңірлік жұмыспен қамту картасы шеңберінде жұмыс орындарының құрылуын мониторингтеуді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жұмыс орындарының босау және қысқару тәуекелдері бар ұйымдарды мониторингтеуді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халықты жұмыспен қамтуға жәрдемдесуді қамтамасыз ету мақсатында еңбек мобильділігі орталықтарымен өзара іс-қимыл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облыстың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"Екібастұз қаласы әкімдігінің халықты жұмыспен қамту және әлеуметтік мәселелер бөлімі" мемлекеттік мекемесі осы қаулыдан туындайтын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