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2a08" w14:textId="5a22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2022 жылғы 28 желтоқсандағы № 145/31 "2023-2025 жылдарға арналған Ақтоғай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2023 жылғы 24 сәуірдегі № 20/3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2022 жылғы 28 желтоқсандағы № 145/31 "2023-2025 жылдарға арналған Ақтоғай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176330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Ақтоғай ауылдық округінің бюджеті тиісінше 1,2,3 қосымшаға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- 221884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- 20352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- 1492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құралдарды сатудан түсетін түсімдер. капитал- 3500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- 196540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- 225441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-3557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- 3557 мың теңге;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ауландық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сәуірдегі № 20/3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ауландық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150\31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Ақтоғай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