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8a0b" w14:textId="7f48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2022 жылғы 28 желтоқсандағы № 150/31 "2023-2025 жылдарға арналған Қожамжар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24 сәуірдегі № 25/3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"2023-2025 жылдарға арналған Қожамжар ауылдық округінің бюджеті туралы" 2022 жылғы 28 желтоқсандағы № 150/31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176337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Қожамжар ауылдық округінің бюджеті тиісінше 1, 2 және 3 - қосымшаларға,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кірістер - 56739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- 53040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- 57153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- 414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ауландық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сәуірдегі № 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ауландық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150\31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Қожамжар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