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a160" w14:textId="63fa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22 желтоқсандағы № 140/30 "2023-2025 жылдарға арналған Ақтоғай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10 тамыздағы № 37/6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"2023-2025 жылдарға арналған Ақтоғай аудандық бюджеті туралы" 2022 жылғы 22 желтоқсандағы № 140/30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Ақтоғай аудандық бюджеті тиісінше 1, 2, 3 -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7 072 990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- 1 196 731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5 829 362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7 160 365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47 742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- 135 117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- 135 117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3-қосымшасында "мүгедек балалар" және "мүгедектер" деген сөздер тиісінше "мүгедектігі бар балалар" және "мүгедектігі бар адамдар" деген сөздермен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тамыздағы № 37/6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140/30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