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e078" w14:textId="c1ae0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 аппараты"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Ақтоғай аудандық мәслихатының 2023 жылғы 24 қыркүйектегі № 48/7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"Мемлекет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"Ақтоғай аудандық мәслихат аппараты" мемлекеттік мекемесінің қоса беріліп отырған Ережесі бекітілсін. </w:t>
      </w:r>
    </w:p>
    <w:bookmarkEnd w:id="1"/>
    <w:bookmarkStart w:name="z3" w:id="2"/>
    <w:p>
      <w:pPr>
        <w:spacing w:after="0"/>
        <w:ind w:left="0"/>
        <w:jc w:val="both"/>
      </w:pPr>
      <w:r>
        <w:rPr>
          <w:rFonts w:ascii="Times New Roman"/>
          <w:b w:val="false"/>
          <w:i w:val="false"/>
          <w:color w:val="000000"/>
          <w:sz w:val="28"/>
        </w:rPr>
        <w:t>
      2. Ақтоғай аудандық мәслихатының 2021 жылғы 27 желтоқсандағы № 73/15 "Ақтоғай аудандық мәслихат аппараты" мемлекеттік мекемесінің Ережесін бекіту туралы" шешімінің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w:t>
            </w:r>
            <w:r>
              <w:br/>
            </w:r>
            <w:r>
              <w:rPr>
                <w:rFonts w:ascii="Times New Roman"/>
                <w:b w:val="false"/>
                <w:i w:val="false"/>
                <w:color w:val="000000"/>
                <w:sz w:val="20"/>
              </w:rPr>
              <w:t>мәслихатының шешімімен</w:t>
            </w:r>
            <w:r>
              <w:br/>
            </w:r>
            <w:r>
              <w:rPr>
                <w:rFonts w:ascii="Times New Roman"/>
                <w:b w:val="false"/>
                <w:i w:val="false"/>
                <w:color w:val="000000"/>
                <w:sz w:val="20"/>
              </w:rPr>
              <w:t>2023 жылғы 24 тамызда</w:t>
            </w:r>
            <w:r>
              <w:br/>
            </w:r>
            <w:r>
              <w:rPr>
                <w:rFonts w:ascii="Times New Roman"/>
                <w:b w:val="false"/>
                <w:i w:val="false"/>
                <w:color w:val="000000"/>
                <w:sz w:val="20"/>
              </w:rPr>
              <w:t>№ 48/7 бекітілді</w:t>
            </w:r>
          </w:p>
        </w:tc>
      </w:tr>
    </w:tbl>
    <w:p>
      <w:pPr>
        <w:spacing w:after="0"/>
        <w:ind w:left="0"/>
        <w:jc w:val="left"/>
      </w:pPr>
      <w:r>
        <w:rPr>
          <w:rFonts w:ascii="Times New Roman"/>
          <w:b/>
          <w:i w:val="false"/>
          <w:color w:val="000000"/>
        </w:rPr>
        <w:t xml:space="preserve"> "Ақтоғай аудандық мәслихат аппараты" мемлекеттік мекемесі туралы Ереже</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1. "Ақтоғай аудандық мәслихат аппараты" мемлекеттік мекемесі Ақтоғай ауданы мәслихатын ұйымдастырушылық, құқықтық, материалдық-техникалық және өзге де қамтамасыз етуді жүзеге асыратын, депутаттарға өздерінің өкілеттіктерін жүзеге асыруға көмек көрсететін Қазақстан Республикасының мемлекеттік органы болып табылады.</w:t>
      </w:r>
    </w:p>
    <w:bookmarkEnd w:id="5"/>
    <w:bookmarkStart w:name="z8" w:id="6"/>
    <w:p>
      <w:pPr>
        <w:spacing w:after="0"/>
        <w:ind w:left="0"/>
        <w:jc w:val="both"/>
      </w:pPr>
      <w:r>
        <w:rPr>
          <w:rFonts w:ascii="Times New Roman"/>
          <w:b w:val="false"/>
          <w:i w:val="false"/>
          <w:color w:val="000000"/>
          <w:sz w:val="28"/>
        </w:rPr>
        <w:t>
      2. "Ақтоғай аудандық мәслихат аппараты" мемлекеттік мекемесінің ведомстволары жоқ.</w:t>
      </w:r>
    </w:p>
    <w:bookmarkEnd w:id="6"/>
    <w:bookmarkStart w:name="z9" w:id="7"/>
    <w:p>
      <w:pPr>
        <w:spacing w:after="0"/>
        <w:ind w:left="0"/>
        <w:jc w:val="both"/>
      </w:pPr>
      <w:r>
        <w:rPr>
          <w:rFonts w:ascii="Times New Roman"/>
          <w:b w:val="false"/>
          <w:i w:val="false"/>
          <w:color w:val="000000"/>
          <w:sz w:val="28"/>
        </w:rPr>
        <w:t xml:space="preserve">
      3. "Ақтоғай аудандық мәслихат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
    <w:bookmarkStart w:name="z10" w:id="8"/>
    <w:p>
      <w:pPr>
        <w:spacing w:after="0"/>
        <w:ind w:left="0"/>
        <w:jc w:val="both"/>
      </w:pPr>
      <w:r>
        <w:rPr>
          <w:rFonts w:ascii="Times New Roman"/>
          <w:b w:val="false"/>
          <w:i w:val="false"/>
          <w:color w:val="000000"/>
          <w:sz w:val="28"/>
        </w:rPr>
        <w:t>
      4. "Ақтоғай аудандық мәслихат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
    <w:bookmarkStart w:name="z11" w:id="9"/>
    <w:p>
      <w:pPr>
        <w:spacing w:after="0"/>
        <w:ind w:left="0"/>
        <w:jc w:val="both"/>
      </w:pPr>
      <w:r>
        <w:rPr>
          <w:rFonts w:ascii="Times New Roman"/>
          <w:b w:val="false"/>
          <w:i w:val="false"/>
          <w:color w:val="000000"/>
          <w:sz w:val="28"/>
        </w:rPr>
        <w:t xml:space="preserve">
      5. "Ақтоғай аудандық мәслихат аппараты" мемлекеттік мекемесі азаматтық-құқықтық қатынастарға өз атынан түседі. </w:t>
      </w:r>
    </w:p>
    <w:bookmarkEnd w:id="9"/>
    <w:bookmarkStart w:name="z12" w:id="10"/>
    <w:p>
      <w:pPr>
        <w:spacing w:after="0"/>
        <w:ind w:left="0"/>
        <w:jc w:val="both"/>
      </w:pPr>
      <w:r>
        <w:rPr>
          <w:rFonts w:ascii="Times New Roman"/>
          <w:b w:val="false"/>
          <w:i w:val="false"/>
          <w:color w:val="000000"/>
          <w:sz w:val="28"/>
        </w:rPr>
        <w:t xml:space="preserve">
      6. "Ақтоғай аудандық мәслихат аппараты"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 </w:t>
      </w:r>
    </w:p>
    <w:bookmarkEnd w:id="10"/>
    <w:bookmarkStart w:name="z13" w:id="11"/>
    <w:p>
      <w:pPr>
        <w:spacing w:after="0"/>
        <w:ind w:left="0"/>
        <w:jc w:val="both"/>
      </w:pPr>
      <w:r>
        <w:rPr>
          <w:rFonts w:ascii="Times New Roman"/>
          <w:b w:val="false"/>
          <w:i w:val="false"/>
          <w:color w:val="000000"/>
          <w:sz w:val="28"/>
        </w:rPr>
        <w:t>
      7. "Ақтоғай аудандық мәслихат аппараты" мемлекеттік мекемесі өз құзыретіндегі мәселелер бойынша заңнамада белгіленген тәртіппен Ақтоғай аудандық мәслихаты төрағасының өкімімен ресімделетін шешімдер және "Ақтоғай аудандық мәслихат аппараты" мемлекеттік мекемесі басшысының өкімімен ресімделетін шешімдер қабылдайды.</w:t>
      </w:r>
    </w:p>
    <w:bookmarkEnd w:id="11"/>
    <w:bookmarkStart w:name="z14" w:id="12"/>
    <w:p>
      <w:pPr>
        <w:spacing w:after="0"/>
        <w:ind w:left="0"/>
        <w:jc w:val="both"/>
      </w:pPr>
      <w:r>
        <w:rPr>
          <w:rFonts w:ascii="Times New Roman"/>
          <w:b w:val="false"/>
          <w:i w:val="false"/>
          <w:color w:val="000000"/>
          <w:sz w:val="28"/>
        </w:rPr>
        <w:t>
      8. "Ақтоғай аудандық мәслихат аппараты" мемлекеттік мекемесінің құрылымы мен штат санының лимиті Қазақстан Республикасының қолданыстағы заңнамасына сәйкес облыстық мәслихаттың шешімімен бекітіледі.</w:t>
      </w:r>
    </w:p>
    <w:bookmarkEnd w:id="12"/>
    <w:bookmarkStart w:name="z15" w:id="13"/>
    <w:p>
      <w:pPr>
        <w:spacing w:after="0"/>
        <w:ind w:left="0"/>
        <w:jc w:val="both"/>
      </w:pPr>
      <w:r>
        <w:rPr>
          <w:rFonts w:ascii="Times New Roman"/>
          <w:b w:val="false"/>
          <w:i w:val="false"/>
          <w:color w:val="000000"/>
          <w:sz w:val="28"/>
        </w:rPr>
        <w:t xml:space="preserve">
      9. Заңды тұлғаның орналасқан жері: 140200, Қазақстан Республикасы, Павлодар облысы, Ақтоғай ауданы, Ақтоғай селосы, Абай көшесі, 77. </w:t>
      </w:r>
    </w:p>
    <w:bookmarkEnd w:id="13"/>
    <w:p>
      <w:pPr>
        <w:spacing w:after="0"/>
        <w:ind w:left="0"/>
        <w:jc w:val="both"/>
      </w:pPr>
      <w:r>
        <w:rPr>
          <w:rFonts w:ascii="Times New Roman"/>
          <w:b w:val="false"/>
          <w:i w:val="false"/>
          <w:color w:val="000000"/>
          <w:sz w:val="28"/>
        </w:rPr>
        <w:t>
      Мемлекеттік мекеменің жұмыс тәртібі:</w:t>
      </w:r>
    </w:p>
    <w:p>
      <w:pPr>
        <w:spacing w:after="0"/>
        <w:ind w:left="0"/>
        <w:jc w:val="both"/>
      </w:pPr>
      <w:r>
        <w:rPr>
          <w:rFonts w:ascii="Times New Roman"/>
          <w:b w:val="false"/>
          <w:i w:val="false"/>
          <w:color w:val="000000"/>
          <w:sz w:val="28"/>
        </w:rPr>
        <w:t>
      дүйсенбі - жұма сағат 9.00-ден 18.30-ға дейін, түскі үзіліс сағат 13.00-ден 14.30-ға дейін, демалыс күндері: сенбі-жексенбі.</w:t>
      </w:r>
    </w:p>
    <w:bookmarkStart w:name="z16" w:id="14"/>
    <w:p>
      <w:pPr>
        <w:spacing w:after="0"/>
        <w:ind w:left="0"/>
        <w:jc w:val="both"/>
      </w:pPr>
      <w:r>
        <w:rPr>
          <w:rFonts w:ascii="Times New Roman"/>
          <w:b w:val="false"/>
          <w:i w:val="false"/>
          <w:color w:val="000000"/>
          <w:sz w:val="28"/>
        </w:rPr>
        <w:t>
      10. Мемлекеттік органның толық атауы - "Ақтоғай аудандық мәслихат аппараты" мемлекеттік мекемесі.</w:t>
      </w:r>
    </w:p>
    <w:bookmarkEnd w:id="14"/>
    <w:bookmarkStart w:name="z17" w:id="15"/>
    <w:p>
      <w:pPr>
        <w:spacing w:after="0"/>
        <w:ind w:left="0"/>
        <w:jc w:val="both"/>
      </w:pPr>
      <w:r>
        <w:rPr>
          <w:rFonts w:ascii="Times New Roman"/>
          <w:b w:val="false"/>
          <w:i w:val="false"/>
          <w:color w:val="000000"/>
          <w:sz w:val="28"/>
        </w:rPr>
        <w:t>
      11. Осы Ереже "Ақтоғай аудандық мәслихат аппараты" мемлекеттік мекемесінің құрылтай құжаты болып табылады.</w:t>
      </w:r>
    </w:p>
    <w:bookmarkEnd w:id="15"/>
    <w:bookmarkStart w:name="z18" w:id="16"/>
    <w:p>
      <w:pPr>
        <w:spacing w:after="0"/>
        <w:ind w:left="0"/>
        <w:jc w:val="both"/>
      </w:pPr>
      <w:r>
        <w:rPr>
          <w:rFonts w:ascii="Times New Roman"/>
          <w:b w:val="false"/>
          <w:i w:val="false"/>
          <w:color w:val="000000"/>
          <w:sz w:val="28"/>
        </w:rPr>
        <w:t>
      12. "Ақтоғай аудандық мәслихат аппараты" мемлекеттік мекемесінің қызметін қаржыландыру жергілікті бюджеттен жүзеге асырылады.</w:t>
      </w:r>
    </w:p>
    <w:bookmarkEnd w:id="16"/>
    <w:bookmarkStart w:name="z19" w:id="17"/>
    <w:p>
      <w:pPr>
        <w:spacing w:after="0"/>
        <w:ind w:left="0"/>
        <w:jc w:val="both"/>
      </w:pPr>
      <w:r>
        <w:rPr>
          <w:rFonts w:ascii="Times New Roman"/>
          <w:b w:val="false"/>
          <w:i w:val="false"/>
          <w:color w:val="000000"/>
          <w:sz w:val="28"/>
        </w:rPr>
        <w:t>
      13. "Ақтоғай аудандық мәслихат аппараты" мемлекеттік мекемесіне кәсіпкерлік субъектілерімен "Ақтоғай аудандық мәслихат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17"/>
    <w:bookmarkStart w:name="z20" w:id="18"/>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18"/>
    <w:bookmarkStart w:name="z21" w:id="19"/>
    <w:p>
      <w:pPr>
        <w:spacing w:after="0"/>
        <w:ind w:left="0"/>
        <w:jc w:val="both"/>
      </w:pPr>
      <w:r>
        <w:rPr>
          <w:rFonts w:ascii="Times New Roman"/>
          <w:b w:val="false"/>
          <w:i w:val="false"/>
          <w:color w:val="000000"/>
          <w:sz w:val="28"/>
        </w:rPr>
        <w:t>
      14. Міндеттері:</w:t>
      </w:r>
    </w:p>
    <w:bookmarkEnd w:id="19"/>
    <w:p>
      <w:pPr>
        <w:spacing w:after="0"/>
        <w:ind w:left="0"/>
        <w:jc w:val="both"/>
      </w:pPr>
      <w:r>
        <w:rPr>
          <w:rFonts w:ascii="Times New Roman"/>
          <w:b w:val="false"/>
          <w:i w:val="false"/>
          <w:color w:val="000000"/>
          <w:sz w:val="28"/>
        </w:rPr>
        <w:t>
      1) аудандық мәслихаттың сессиялардағы қызметін Қазақстан Республикасының заңнамасында белгіленген тәртіппен тұрақты комиссиялар және өзге де органдар мен депутаттар арқылы қамтамасыз ету;</w:t>
      </w:r>
    </w:p>
    <w:p>
      <w:pPr>
        <w:spacing w:after="0"/>
        <w:ind w:left="0"/>
        <w:jc w:val="both"/>
      </w:pPr>
      <w:r>
        <w:rPr>
          <w:rFonts w:ascii="Times New Roman"/>
          <w:b w:val="false"/>
          <w:i w:val="false"/>
          <w:color w:val="000000"/>
          <w:sz w:val="28"/>
        </w:rPr>
        <w:t>
      2) аудандық мәслихаттың сессияларында жергілікті бюджеттердің кірістерін қысқартуды немесе жергілікті бюджет шығыстарын ұлғайтуды көздейтін нормативтік құқықтық актілерді және азаматтардың құқықтарына, бостандықтары мен міндеттеріне қатысты нормативтік құқықтық актілерді қабылдауды қамтамасыз ету;</w:t>
      </w:r>
    </w:p>
    <w:p>
      <w:pPr>
        <w:spacing w:after="0"/>
        <w:ind w:left="0"/>
        <w:jc w:val="both"/>
      </w:pPr>
      <w:r>
        <w:rPr>
          <w:rFonts w:ascii="Times New Roman"/>
          <w:b w:val="false"/>
          <w:i w:val="false"/>
          <w:color w:val="000000"/>
          <w:sz w:val="28"/>
        </w:rPr>
        <w:t>
      3) мемлекеттік функцияларды іске асыруды нормативтік құқықтық қамтамасыз ету, аудандық мәслихат қабылдайтын нормативтік құқықтық актілерді тіркеу және олардың орындалуына талдау жүргізу жөніндегі реттеу міндеттерімен қамтамасыз ету;</w:t>
      </w:r>
    </w:p>
    <w:p>
      <w:pPr>
        <w:spacing w:after="0"/>
        <w:ind w:left="0"/>
        <w:jc w:val="both"/>
      </w:pPr>
      <w:r>
        <w:rPr>
          <w:rFonts w:ascii="Times New Roman"/>
          <w:b w:val="false"/>
          <w:i w:val="false"/>
          <w:color w:val="000000"/>
          <w:sz w:val="28"/>
        </w:rPr>
        <w:t>
      4) аудандық мәслихат депутаттарының қызметін материалдық-техникалық қамтамасыз ету;</w:t>
      </w:r>
    </w:p>
    <w:p>
      <w:pPr>
        <w:spacing w:after="0"/>
        <w:ind w:left="0"/>
        <w:jc w:val="both"/>
      </w:pPr>
      <w:r>
        <w:rPr>
          <w:rFonts w:ascii="Times New Roman"/>
          <w:b w:val="false"/>
          <w:i w:val="false"/>
          <w:color w:val="000000"/>
          <w:sz w:val="28"/>
        </w:rPr>
        <w:t xml:space="preserve">
      5) өз өкілеттіктері шеңберінде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мәслихаттың қызметі туралы ақпаратқа қол жеткізуді қамтамасыз ету үшін қажетті ұйымдастырушылық-техникалық және басқа да жағдайларды қамтамасыз ету; </w:t>
      </w:r>
    </w:p>
    <w:p>
      <w:pPr>
        <w:spacing w:after="0"/>
        <w:ind w:left="0"/>
        <w:jc w:val="both"/>
      </w:pPr>
      <w:r>
        <w:rPr>
          <w:rFonts w:ascii="Times New Roman"/>
          <w:b w:val="false"/>
          <w:i w:val="false"/>
          <w:color w:val="000000"/>
          <w:sz w:val="28"/>
        </w:rPr>
        <w:t xml:space="preserve">
      6)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мәслихаттың ашық отырыстарын онлайн режимінде аудандық мәслихаттың интернет-ресурсында трансляциялауды қамтамасыз ету;</w:t>
      </w:r>
    </w:p>
    <w:p>
      <w:pPr>
        <w:spacing w:after="0"/>
        <w:ind w:left="0"/>
        <w:jc w:val="both"/>
      </w:pPr>
      <w:r>
        <w:rPr>
          <w:rFonts w:ascii="Times New Roman"/>
          <w:b w:val="false"/>
          <w:i w:val="false"/>
          <w:color w:val="000000"/>
          <w:sz w:val="28"/>
        </w:rPr>
        <w:t>
      7) Қазақстан Республикасының бюджет заңнамасына сәйкес депутаттық өкілеттіктерді жүзеге асыруға байланысты аудандық мәслихат депутаттарының біліктілігін арттыруға арналған ұсыныстардың бағыттарын қамтамасыз ету және аудандық мәслихат депутаттарының біліктілігін арттыруға арналған шығыстарды жоспарлау.</w:t>
      </w:r>
    </w:p>
    <w:bookmarkStart w:name="z22" w:id="20"/>
    <w:p>
      <w:pPr>
        <w:spacing w:after="0"/>
        <w:ind w:left="0"/>
        <w:jc w:val="both"/>
      </w:pPr>
      <w:r>
        <w:rPr>
          <w:rFonts w:ascii="Times New Roman"/>
          <w:b w:val="false"/>
          <w:i w:val="false"/>
          <w:color w:val="000000"/>
          <w:sz w:val="28"/>
        </w:rPr>
        <w:t xml:space="preserve">
      15. Құқықтары: </w:t>
      </w:r>
    </w:p>
    <w:bookmarkEnd w:id="20"/>
    <w:p>
      <w:pPr>
        <w:spacing w:after="0"/>
        <w:ind w:left="0"/>
        <w:jc w:val="both"/>
      </w:pPr>
      <w:r>
        <w:rPr>
          <w:rFonts w:ascii="Times New Roman"/>
          <w:b w:val="false"/>
          <w:i w:val="false"/>
          <w:color w:val="000000"/>
          <w:sz w:val="28"/>
        </w:rPr>
        <w:t xml:space="preserve">
      1) аудандық мәслихат қызметінің мәселелері бойынша белгіленген тәртіпте мемлекеттік органдар мен лауазымды тұлғалардан, өзге де ұйымдардан ақпарат сұрату; </w:t>
      </w:r>
    </w:p>
    <w:p>
      <w:pPr>
        <w:spacing w:after="0"/>
        <w:ind w:left="0"/>
        <w:jc w:val="both"/>
      </w:pPr>
      <w:r>
        <w:rPr>
          <w:rFonts w:ascii="Times New Roman"/>
          <w:b w:val="false"/>
          <w:i w:val="false"/>
          <w:color w:val="000000"/>
          <w:sz w:val="28"/>
        </w:rPr>
        <w:t>
      2) аудандық мәслихаттың және оның тұрақты (уақытша) комиссияларының қарауына енгізілетін мәселелерді дайындауға қатысу үшін мемлекеттік органдар мен өзге де ұйымдардың қызметкерлерін тарту;</w:t>
      </w:r>
    </w:p>
    <w:p>
      <w:pPr>
        <w:spacing w:after="0"/>
        <w:ind w:left="0"/>
        <w:jc w:val="both"/>
      </w:pPr>
      <w:r>
        <w:rPr>
          <w:rFonts w:ascii="Times New Roman"/>
          <w:b w:val="false"/>
          <w:i w:val="false"/>
          <w:color w:val="000000"/>
          <w:sz w:val="28"/>
        </w:rPr>
        <w:t>
      3) депутаттардың сауалдары мен депутаттық ұсыныстарды уақтылы қарауды және іске асыруды қамтамасыз ету мақсатында мемлекеттік органдар мен ұйымдарға депутаттық сауалдар, ұсыныстар, пікірлер, хабарламалар, шағымдар жіберу;</w:t>
      </w:r>
    </w:p>
    <w:p>
      <w:pPr>
        <w:spacing w:after="0"/>
        <w:ind w:left="0"/>
        <w:jc w:val="both"/>
      </w:pPr>
      <w:r>
        <w:rPr>
          <w:rFonts w:ascii="Times New Roman"/>
          <w:b w:val="false"/>
          <w:i w:val="false"/>
          <w:color w:val="000000"/>
          <w:sz w:val="28"/>
        </w:rPr>
        <w:t>
      4) қабылданған шешімдердің, сондай-ақ Қазақстан Республикасы заңнамасы талаптарының орындалуын бақылауды жүзеге асыру;</w:t>
      </w:r>
    </w:p>
    <w:bookmarkStart w:name="z23" w:id="21"/>
    <w:p>
      <w:pPr>
        <w:spacing w:after="0"/>
        <w:ind w:left="0"/>
        <w:jc w:val="both"/>
      </w:pPr>
      <w:r>
        <w:rPr>
          <w:rFonts w:ascii="Times New Roman"/>
          <w:b w:val="false"/>
          <w:i w:val="false"/>
          <w:color w:val="000000"/>
          <w:sz w:val="28"/>
        </w:rPr>
        <w:t>
      16. Міндеттері:</w:t>
      </w:r>
    </w:p>
    <w:bookmarkEnd w:id="21"/>
    <w:p>
      <w:pPr>
        <w:spacing w:after="0"/>
        <w:ind w:left="0"/>
        <w:jc w:val="both"/>
      </w:pPr>
      <w:r>
        <w:rPr>
          <w:rFonts w:ascii="Times New Roman"/>
          <w:b w:val="false"/>
          <w:i w:val="false"/>
          <w:color w:val="000000"/>
          <w:sz w:val="28"/>
        </w:rPr>
        <w:t>
      1) ішкі және сыртқы саясаттың негізгі бағыттарына сәйкес келмейтін шешімдердің қабылдануына жол бермеу;</w:t>
      </w:r>
    </w:p>
    <w:p>
      <w:pPr>
        <w:spacing w:after="0"/>
        <w:ind w:left="0"/>
        <w:jc w:val="both"/>
      </w:pPr>
      <w:r>
        <w:rPr>
          <w:rFonts w:ascii="Times New Roman"/>
          <w:b w:val="false"/>
          <w:i w:val="false"/>
          <w:color w:val="000000"/>
          <w:sz w:val="28"/>
        </w:rPr>
        <w:t>
      2) ұлттық қауіпсіздікті қамтамасыз етуде Қазақстан Республикасының мүдделерін сақтау;</w:t>
      </w:r>
    </w:p>
    <w:p>
      <w:pPr>
        <w:spacing w:after="0"/>
        <w:ind w:left="0"/>
        <w:jc w:val="both"/>
      </w:pPr>
      <w:r>
        <w:rPr>
          <w:rFonts w:ascii="Times New Roman"/>
          <w:b w:val="false"/>
          <w:i w:val="false"/>
          <w:color w:val="000000"/>
          <w:sz w:val="28"/>
        </w:rPr>
        <w:t>
      3) қызметтің қоғамдық маңызы бар салаларында белгіленген жалпы мемлекеттік стандарттарды ұстану;</w:t>
      </w:r>
    </w:p>
    <w:p>
      <w:pPr>
        <w:spacing w:after="0"/>
        <w:ind w:left="0"/>
        <w:jc w:val="both"/>
      </w:pPr>
      <w:r>
        <w:rPr>
          <w:rFonts w:ascii="Times New Roman"/>
          <w:b w:val="false"/>
          <w:i w:val="false"/>
          <w:color w:val="000000"/>
          <w:sz w:val="28"/>
        </w:rPr>
        <w:t>
      4) азаматтардың құқықтары мен заңды мүдделерінің сақталуын қамтамасыз етеді.</w:t>
      </w:r>
    </w:p>
    <w:bookmarkStart w:name="z24" w:id="22"/>
    <w:p>
      <w:pPr>
        <w:spacing w:after="0"/>
        <w:ind w:left="0"/>
        <w:jc w:val="both"/>
      </w:pPr>
      <w:r>
        <w:rPr>
          <w:rFonts w:ascii="Times New Roman"/>
          <w:b w:val="false"/>
          <w:i w:val="false"/>
          <w:color w:val="000000"/>
          <w:sz w:val="28"/>
        </w:rPr>
        <w:t>
      17. Функциялар:</w:t>
      </w:r>
    </w:p>
    <w:bookmarkEnd w:id="22"/>
    <w:p>
      <w:pPr>
        <w:spacing w:after="0"/>
        <w:ind w:left="0"/>
        <w:jc w:val="both"/>
      </w:pPr>
      <w:r>
        <w:rPr>
          <w:rFonts w:ascii="Times New Roman"/>
          <w:b w:val="false"/>
          <w:i w:val="false"/>
          <w:color w:val="000000"/>
          <w:sz w:val="28"/>
        </w:rPr>
        <w:t xml:space="preserve">
      1) мәслихаттың аудандық мәслихат бекіткен Жұмыс жоспарының негізінде, сондай-ақ мәслихаттың тұрақты комиссиялары мен өзге де органдары, депутаттар топтары мен депутаттар, аудан әкімі енгізетін мәселелер бойынша аудандық мәслихат сессиясын дайындауды және өткізуді қамтамасыз етеді; </w:t>
      </w:r>
    </w:p>
    <w:p>
      <w:pPr>
        <w:spacing w:after="0"/>
        <w:ind w:left="0"/>
        <w:jc w:val="both"/>
      </w:pPr>
      <w:r>
        <w:rPr>
          <w:rFonts w:ascii="Times New Roman"/>
          <w:b w:val="false"/>
          <w:i w:val="false"/>
          <w:color w:val="000000"/>
          <w:sz w:val="28"/>
        </w:rPr>
        <w:t>
      2) аудандық мәслихаттың сессияларында жергілікті бюджеттердің кірістерін қысқартуды немесе жергілікті бюджет шығыстарын ұлғайтуды көздейтін нормативтік құқықтық актілерді және аудан мәслихатының құзыреті шегінде қабылданған және азаматтардың құқықтарына, бостандықтары мен міндеттеріне қатысты нормативтік құқықтық актілерді қабылдауды қамтамасыз ету;</w:t>
      </w:r>
    </w:p>
    <w:p>
      <w:pPr>
        <w:spacing w:after="0"/>
        <w:ind w:left="0"/>
        <w:jc w:val="both"/>
      </w:pPr>
      <w:r>
        <w:rPr>
          <w:rFonts w:ascii="Times New Roman"/>
          <w:b w:val="false"/>
          <w:i w:val="false"/>
          <w:color w:val="000000"/>
          <w:sz w:val="28"/>
        </w:rPr>
        <w:t xml:space="preserve">
      3) азаматтардың құқықтарына, бостандықтары мен міндеттеріне қатысты жалпыға міндетті маңызы бар мәслихаттың шешімдерін әділет органдарында мемлекеттік тіркеуді және нормативтік құқықтық актілерге заңдық сараптама жүргізуді қамтамасыз ету; </w:t>
      </w:r>
    </w:p>
    <w:p>
      <w:pPr>
        <w:spacing w:after="0"/>
        <w:ind w:left="0"/>
        <w:jc w:val="both"/>
      </w:pPr>
      <w:r>
        <w:rPr>
          <w:rFonts w:ascii="Times New Roman"/>
          <w:b w:val="false"/>
          <w:i w:val="false"/>
          <w:color w:val="000000"/>
          <w:sz w:val="28"/>
        </w:rPr>
        <w:t>
      4) аудандық мәслихат қабылдаған және (немесе) әзірлеушілері болып табылатын не Қазақстан Республикасының Үкіметі айқындайтын тәртіппен олардың құзыретіне жататын ескірген, сыбайлас жемқорлық сипаты бар және тиімсіз іске асырылатын құқық нормаларының нормативтік құқықтық актілеріне қатысты тұрақты құқықтық мониторингті қамтамасыз ету;</w:t>
      </w:r>
    </w:p>
    <w:p>
      <w:pPr>
        <w:spacing w:after="0"/>
        <w:ind w:left="0"/>
        <w:jc w:val="both"/>
      </w:pPr>
      <w:r>
        <w:rPr>
          <w:rFonts w:ascii="Times New Roman"/>
          <w:b w:val="false"/>
          <w:i w:val="false"/>
          <w:color w:val="000000"/>
          <w:sz w:val="28"/>
        </w:rPr>
        <w:t>
      5) мәслихат қызметін қамтамасыз етуге арналған шығыстарды айқындау, іссапар шығыстарын өтеу, депутаттардың депутаттық қызметтін жүзеге асыру үшін қажетті кеңсе керек-жарақтарымен және өзге де тауарлармен қамтамасыз ету;</w:t>
      </w:r>
    </w:p>
    <w:p>
      <w:pPr>
        <w:spacing w:after="0"/>
        <w:ind w:left="0"/>
        <w:jc w:val="both"/>
      </w:pPr>
      <w:r>
        <w:rPr>
          <w:rFonts w:ascii="Times New Roman"/>
          <w:b w:val="false"/>
          <w:i w:val="false"/>
          <w:color w:val="000000"/>
          <w:sz w:val="28"/>
        </w:rPr>
        <w:t xml:space="preserve">
      6)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сессияларын өткізуді ұйымдастырушылық-техникалық қамтамасыз етуді, аудандық мәслихаттың сессиялары мен басқа да отырыстарын онлайн-трансляциялауды қамтамасыз ету;</w:t>
      </w:r>
    </w:p>
    <w:p>
      <w:pPr>
        <w:spacing w:after="0"/>
        <w:ind w:left="0"/>
        <w:jc w:val="both"/>
      </w:pPr>
      <w:r>
        <w:rPr>
          <w:rFonts w:ascii="Times New Roman"/>
          <w:b w:val="false"/>
          <w:i w:val="false"/>
          <w:color w:val="000000"/>
          <w:sz w:val="28"/>
        </w:rPr>
        <w:t xml:space="preserve">
      7)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мәслихаттың ресми сайтының үздіксіз жұмыс істеуін және уақтылы өзектілендірілуін қамтамасыз ету;</w:t>
      </w:r>
    </w:p>
    <w:p>
      <w:pPr>
        <w:spacing w:after="0"/>
        <w:ind w:left="0"/>
        <w:jc w:val="both"/>
      </w:pPr>
      <w:r>
        <w:rPr>
          <w:rFonts w:ascii="Times New Roman"/>
          <w:b w:val="false"/>
          <w:i w:val="false"/>
          <w:color w:val="000000"/>
          <w:sz w:val="28"/>
        </w:rPr>
        <w:t xml:space="preserve">
      8) аудандық мәслихат қабылдаған нормативтік құқықтық актілерді "Бұқаралық ақпарат құралдары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бұқаралық ақпарат құралдарында орналастыру; </w:t>
      </w:r>
    </w:p>
    <w:p>
      <w:pPr>
        <w:spacing w:after="0"/>
        <w:ind w:left="0"/>
        <w:jc w:val="both"/>
      </w:pPr>
      <w:r>
        <w:rPr>
          <w:rFonts w:ascii="Times New Roman"/>
          <w:b w:val="false"/>
          <w:i w:val="false"/>
          <w:color w:val="000000"/>
          <w:sz w:val="28"/>
        </w:rPr>
        <w:t xml:space="preserve">
      9) әзірлеуші аудандық мәслихат болып табылатын нормативтік құқықтық актілердің жобаларын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ашық нормативтік құқықтық актілердің интернет-порталына орналастыру;</w:t>
      </w:r>
    </w:p>
    <w:p>
      <w:pPr>
        <w:spacing w:after="0"/>
        <w:ind w:left="0"/>
        <w:jc w:val="both"/>
      </w:pPr>
      <w:r>
        <w:rPr>
          <w:rFonts w:ascii="Times New Roman"/>
          <w:b w:val="false"/>
          <w:i w:val="false"/>
          <w:color w:val="000000"/>
          <w:sz w:val="28"/>
        </w:rPr>
        <w:t xml:space="preserve">
      10) аудандық мәслихаттың жұмыс жоспарын әзірлеуді қамтамасыз етеді және оны аудандық мәслихат сессиясының қарауына енгізеді; </w:t>
      </w:r>
    </w:p>
    <w:p>
      <w:pPr>
        <w:spacing w:after="0"/>
        <w:ind w:left="0"/>
        <w:jc w:val="both"/>
      </w:pPr>
      <w:r>
        <w:rPr>
          <w:rFonts w:ascii="Times New Roman"/>
          <w:b w:val="false"/>
          <w:i w:val="false"/>
          <w:color w:val="000000"/>
          <w:sz w:val="28"/>
        </w:rPr>
        <w:t>
      11) аудандық мәслихаттың Медиа-жоспарын әзірлеуді қамтамасыз ету;</w:t>
      </w:r>
    </w:p>
    <w:p>
      <w:pPr>
        <w:spacing w:after="0"/>
        <w:ind w:left="0"/>
        <w:jc w:val="both"/>
      </w:pPr>
      <w:r>
        <w:rPr>
          <w:rFonts w:ascii="Times New Roman"/>
          <w:b w:val="false"/>
          <w:i w:val="false"/>
          <w:color w:val="000000"/>
          <w:sz w:val="28"/>
        </w:rPr>
        <w:t xml:space="preserve">
      12) тұрақты комиссиялардың отырыстарын, көпшілік тыңдауларын, "дөңгелек үстелдерді", жұмыс сапарларын және т. б. дайындауды жүзеге асыру, тұрақты комиссиялардың мүшелеріне қаралатын мәселелердің мәні бойынша материалдарды талдау, қорыту және уақтылы ұсыну, комиссиялардың қаулыларының жобаларын әзірлеу және комиссия төрағаларымен келісу; </w:t>
      </w:r>
    </w:p>
    <w:p>
      <w:pPr>
        <w:spacing w:after="0"/>
        <w:ind w:left="0"/>
        <w:jc w:val="both"/>
      </w:pPr>
      <w:r>
        <w:rPr>
          <w:rFonts w:ascii="Times New Roman"/>
          <w:b w:val="false"/>
          <w:i w:val="false"/>
          <w:color w:val="000000"/>
          <w:sz w:val="28"/>
        </w:rPr>
        <w:t>
      13) аудандық мәслихат сайты, баспа және электрондық БАҚ, әлеуметтік желілер арқылы тұрақты комиссиялар депутаттары жұмысының ашықтығын және жариялылығын қамтамасыз ету;</w:t>
      </w:r>
    </w:p>
    <w:p>
      <w:pPr>
        <w:spacing w:after="0"/>
        <w:ind w:left="0"/>
        <w:jc w:val="both"/>
      </w:pPr>
      <w:r>
        <w:rPr>
          <w:rFonts w:ascii="Times New Roman"/>
          <w:b w:val="false"/>
          <w:i w:val="false"/>
          <w:color w:val="000000"/>
          <w:sz w:val="28"/>
        </w:rPr>
        <w:t xml:space="preserve">
      14)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сайлаушылардың кездесулер мен қабылдауларда айтқан өтініштерінің, ұсыныстардың, проблемалық мәселелердің қорытындылары бойынша депутаттық сауалдар дайындауды қамтамасыз етеді, сондай-ақ қажет болған жағдайда депутат ұсыныстарының жобасын әзірлейді және оны аудандық бюджеттің жобаларына, ауданның даму жоспарлары мен бағдарламаларына енгізеді;</w:t>
      </w:r>
    </w:p>
    <w:p>
      <w:pPr>
        <w:spacing w:after="0"/>
        <w:ind w:left="0"/>
        <w:jc w:val="both"/>
      </w:pPr>
      <w:r>
        <w:rPr>
          <w:rFonts w:ascii="Times New Roman"/>
          <w:b w:val="false"/>
          <w:i w:val="false"/>
          <w:color w:val="000000"/>
          <w:sz w:val="28"/>
        </w:rPr>
        <w:t>
      15) сот органдарында мәслихат мүдделерін қорғауды қамтамасыз ету;</w:t>
      </w:r>
    </w:p>
    <w:p>
      <w:pPr>
        <w:spacing w:after="0"/>
        <w:ind w:left="0"/>
        <w:jc w:val="both"/>
      </w:pPr>
      <w:r>
        <w:rPr>
          <w:rFonts w:ascii="Times New Roman"/>
          <w:b w:val="false"/>
          <w:i w:val="false"/>
          <w:color w:val="000000"/>
          <w:sz w:val="28"/>
        </w:rPr>
        <w:t xml:space="preserve">
      16) аудандық мәслихат қызметінің мәселелері бойынша жеке және заңды тұлғалардың өтініштерін қарау. </w:t>
      </w:r>
    </w:p>
    <w:bookmarkStart w:name="z25" w:id="23"/>
    <w:p>
      <w:pPr>
        <w:spacing w:after="0"/>
        <w:ind w:left="0"/>
        <w:jc w:val="left"/>
      </w:pPr>
      <w:r>
        <w:rPr>
          <w:rFonts w:ascii="Times New Roman"/>
          <w:b/>
          <w:i w:val="false"/>
          <w:color w:val="000000"/>
        </w:rPr>
        <w:t xml:space="preserve"> 3 тарау. Мемлекеттік органның бірінші басшының өкілеттігі, алқалы органдардың мәртебесі</w:t>
      </w:r>
    </w:p>
    <w:bookmarkEnd w:id="23"/>
    <w:bookmarkStart w:name="z26" w:id="24"/>
    <w:p>
      <w:pPr>
        <w:spacing w:after="0"/>
        <w:ind w:left="0"/>
        <w:jc w:val="both"/>
      </w:pPr>
      <w:r>
        <w:rPr>
          <w:rFonts w:ascii="Times New Roman"/>
          <w:b w:val="false"/>
          <w:i w:val="false"/>
          <w:color w:val="000000"/>
          <w:sz w:val="28"/>
        </w:rPr>
        <w:t>
      18. "Ақтоғай аудандық мәслихат аппараты" мемлекеттік мекемесіне басшылықты "Ақтоғай аудандық мәслихат аппараты" мемлекеттік мекемесіне жүктелген міндеттердің орындалуына және оның функцияларын жүзеге асыруға дербес жауапты болатын ауданындық мәслихаттың төрағасы жүзеге асырады.</w:t>
      </w:r>
    </w:p>
    <w:bookmarkEnd w:id="24"/>
    <w:bookmarkStart w:name="z27" w:id="25"/>
    <w:p>
      <w:pPr>
        <w:spacing w:after="0"/>
        <w:ind w:left="0"/>
        <w:jc w:val="both"/>
      </w:pPr>
      <w:r>
        <w:rPr>
          <w:rFonts w:ascii="Times New Roman"/>
          <w:b w:val="false"/>
          <w:i w:val="false"/>
          <w:color w:val="000000"/>
          <w:sz w:val="28"/>
        </w:rPr>
        <w:t>
      19. Аудан мәслихатының төрағасы тұрақты негізде жұмыс істейтін лауазымды адам болып табылады.</w:t>
      </w:r>
    </w:p>
    <w:bookmarkEnd w:id="25"/>
    <w:bookmarkStart w:name="z28" w:id="26"/>
    <w:p>
      <w:pPr>
        <w:spacing w:after="0"/>
        <w:ind w:left="0"/>
        <w:jc w:val="both"/>
      </w:pPr>
      <w:r>
        <w:rPr>
          <w:rFonts w:ascii="Times New Roman"/>
          <w:b w:val="false"/>
          <w:i w:val="false"/>
          <w:color w:val="000000"/>
          <w:sz w:val="28"/>
        </w:rPr>
        <w:t xml:space="preserve">
      20. Аудан мәслихаты төрағасы өкілеттіктері: </w:t>
      </w:r>
    </w:p>
    <w:bookmarkEnd w:id="26"/>
    <w:p>
      <w:pPr>
        <w:spacing w:after="0"/>
        <w:ind w:left="0"/>
        <w:jc w:val="both"/>
      </w:pPr>
      <w:r>
        <w:rPr>
          <w:rFonts w:ascii="Times New Roman"/>
          <w:b w:val="false"/>
          <w:i w:val="false"/>
          <w:color w:val="000000"/>
          <w:sz w:val="28"/>
        </w:rPr>
        <w:t>
      1) мәслихат сессиясын және оның қарауына енгізілетін мәселелерді әзірлеуді ұйымдастырады, сессияның күн тәртібін қалыптастырады, хаттама жасалуын қамтамасыз етеді, мәслихат сессиясында қабылданған немесе бекітілген шешімдерге, өзге де құжаттарға қол қояды;</w:t>
      </w:r>
    </w:p>
    <w:p>
      <w:pPr>
        <w:spacing w:after="0"/>
        <w:ind w:left="0"/>
        <w:jc w:val="both"/>
      </w:pPr>
      <w:r>
        <w:rPr>
          <w:rFonts w:ascii="Times New Roman"/>
          <w:b w:val="false"/>
          <w:i w:val="false"/>
          <w:color w:val="000000"/>
          <w:sz w:val="28"/>
        </w:rPr>
        <w:t xml:space="preserve">
      2) аудандық мәслихаттың сессиясын шақыру туралы шешім қабылдайды; </w:t>
      </w:r>
    </w:p>
    <w:p>
      <w:pPr>
        <w:spacing w:after="0"/>
        <w:ind w:left="0"/>
        <w:jc w:val="both"/>
      </w:pPr>
      <w:r>
        <w:rPr>
          <w:rFonts w:ascii="Times New Roman"/>
          <w:b w:val="false"/>
          <w:i w:val="false"/>
          <w:color w:val="000000"/>
          <w:sz w:val="28"/>
        </w:rPr>
        <w:t xml:space="preserve">
      3) аудандық мәслихат сессиясының отырысын жүргізеді, мәслихат регламентінің сақталуын қамтамасыз етеді; </w:t>
      </w:r>
    </w:p>
    <w:p>
      <w:pPr>
        <w:spacing w:after="0"/>
        <w:ind w:left="0"/>
        <w:jc w:val="both"/>
      </w:pPr>
      <w:r>
        <w:rPr>
          <w:rFonts w:ascii="Times New Roman"/>
          <w:b w:val="false"/>
          <w:i w:val="false"/>
          <w:color w:val="000000"/>
          <w:sz w:val="28"/>
        </w:rPr>
        <w:t>
      4) аудандық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комиссияларының және өзге де органдарының жұмысына қатысу үшін қызметтік міндеттерін орындаудан босатуға байланысты мәселелерді қарайды;</w:t>
      </w:r>
    </w:p>
    <w:p>
      <w:pPr>
        <w:spacing w:after="0"/>
        <w:ind w:left="0"/>
        <w:jc w:val="both"/>
      </w:pPr>
      <w:r>
        <w:rPr>
          <w:rFonts w:ascii="Times New Roman"/>
          <w:b w:val="false"/>
          <w:i w:val="false"/>
          <w:color w:val="000000"/>
          <w:sz w:val="28"/>
        </w:rPr>
        <w:t>
      5) депутаттар сауалдарының және депутаттық өтініштердің қаралуын бақылайды;</w:t>
      </w:r>
    </w:p>
    <w:p>
      <w:pPr>
        <w:spacing w:after="0"/>
        <w:ind w:left="0"/>
        <w:jc w:val="both"/>
      </w:pPr>
      <w:r>
        <w:rPr>
          <w:rFonts w:ascii="Times New Roman"/>
          <w:b w:val="false"/>
          <w:i w:val="false"/>
          <w:color w:val="000000"/>
          <w:sz w:val="28"/>
        </w:rPr>
        <w:t>
      6) аудандық мәслихат аппаратының қызметіне басшылық жасайды, оның қызметшілерін қызметке тағайындайды және қызметтен босатады;</w:t>
      </w:r>
    </w:p>
    <w:p>
      <w:pPr>
        <w:spacing w:after="0"/>
        <w:ind w:left="0"/>
        <w:jc w:val="both"/>
      </w:pPr>
      <w:r>
        <w:rPr>
          <w:rFonts w:ascii="Times New Roman"/>
          <w:b w:val="false"/>
          <w:i w:val="false"/>
          <w:color w:val="000000"/>
          <w:sz w:val="28"/>
        </w:rPr>
        <w:t>
      7) сайлаушылардың өтініштері туралы және олар бойынша қабылданған шаралар туралы аудандық мәслихатқа ұдайы ақпарат беріп отырады;</w:t>
      </w:r>
    </w:p>
    <w:p>
      <w:pPr>
        <w:spacing w:after="0"/>
        <w:ind w:left="0"/>
        <w:jc w:val="both"/>
      </w:pPr>
      <w:r>
        <w:rPr>
          <w:rFonts w:ascii="Times New Roman"/>
          <w:b w:val="false"/>
          <w:i w:val="false"/>
          <w:color w:val="000000"/>
          <w:sz w:val="28"/>
        </w:rPr>
        <w:t xml:space="preserve">
      8) аудандық мәслихаттың өзге де жергілікті өзін-өзі басқару органдарымен өзара іс-қимылын ұйымдастырады; </w:t>
      </w:r>
    </w:p>
    <w:p>
      <w:pPr>
        <w:spacing w:after="0"/>
        <w:ind w:left="0"/>
        <w:jc w:val="both"/>
      </w:pPr>
      <w:r>
        <w:rPr>
          <w:rFonts w:ascii="Times New Roman"/>
          <w:b w:val="false"/>
          <w:i w:val="false"/>
          <w:color w:val="000000"/>
          <w:sz w:val="28"/>
        </w:rPr>
        <w:t xml:space="preserve">
      9) "Қазақстан Республикасындағы жергілікті мемлекеттік басқару және өзін-өзі басқару туралы" Қазақстан Республикасы Заңының (бұдан әрі-Заң) </w:t>
      </w:r>
      <w:r>
        <w:rPr>
          <w:rFonts w:ascii="Times New Roman"/>
          <w:b w:val="false"/>
          <w:i w:val="false"/>
          <w:color w:val="000000"/>
          <w:sz w:val="28"/>
        </w:rPr>
        <w:t xml:space="preserve">24-бабына </w:t>
      </w:r>
      <w:r>
        <w:rPr>
          <w:rFonts w:ascii="Times New Roman"/>
          <w:b w:val="false"/>
          <w:i w:val="false"/>
          <w:color w:val="000000"/>
          <w:sz w:val="28"/>
        </w:rPr>
        <w:t xml:space="preserve"> сәйкес әкімге сенімсіздік білдіру туралы мәселеге бастама жасаған аудандық мәслихат депутаттарының жиналған қолдарының төлнұсқалығын тексеруді ұйымдастырады; </w:t>
      </w:r>
    </w:p>
    <w:p>
      <w:pPr>
        <w:spacing w:after="0"/>
        <w:ind w:left="0"/>
        <w:jc w:val="both"/>
      </w:pPr>
      <w:r>
        <w:rPr>
          <w:rFonts w:ascii="Times New Roman"/>
          <w:b w:val="false"/>
          <w:i w:val="false"/>
          <w:color w:val="000000"/>
          <w:sz w:val="28"/>
        </w:rPr>
        <w:t>
      10) өз құзыретіндегі мәселелер бойынша өкімдер шығарады;</w:t>
      </w:r>
    </w:p>
    <w:p>
      <w:pPr>
        <w:spacing w:after="0"/>
        <w:ind w:left="0"/>
        <w:jc w:val="both"/>
      </w:pPr>
      <w:r>
        <w:rPr>
          <w:rFonts w:ascii="Times New Roman"/>
          <w:b w:val="false"/>
          <w:i w:val="false"/>
          <w:color w:val="000000"/>
          <w:sz w:val="28"/>
        </w:rPr>
        <w:t>
      11) мәслихаттың тұрақты комиссияларының, өзге де органдарының және депутаттық топтардың қызметін үйлестіреді;</w:t>
      </w:r>
    </w:p>
    <w:p>
      <w:pPr>
        <w:spacing w:after="0"/>
        <w:ind w:left="0"/>
        <w:jc w:val="both"/>
      </w:pPr>
      <w:r>
        <w:rPr>
          <w:rFonts w:ascii="Times New Roman"/>
          <w:b w:val="false"/>
          <w:i w:val="false"/>
          <w:color w:val="000000"/>
          <w:sz w:val="28"/>
        </w:rPr>
        <w:t>
      12) мемлекеттік органдармен, ұйымдармен, жергілікті өзін-өзі басқару органдарымен және қоғамдық бірлестіктермен қарым-қатынастарда аудандық мәслихаттың атынан өкіл болады;</w:t>
      </w:r>
    </w:p>
    <w:p>
      <w:pPr>
        <w:spacing w:after="0"/>
        <w:ind w:left="0"/>
        <w:jc w:val="both"/>
      </w:pPr>
      <w:r>
        <w:rPr>
          <w:rFonts w:ascii="Times New Roman"/>
          <w:b w:val="false"/>
          <w:i w:val="false"/>
          <w:color w:val="000000"/>
          <w:sz w:val="28"/>
        </w:rPr>
        <w:t>
      13) аудандық мәслихат шешімдерінің жариялануын қамтамасыз етеді, олардың орындалуына бақылау жасау жөніндегі шараларды белгілейді;</w:t>
      </w:r>
    </w:p>
    <w:p>
      <w:pPr>
        <w:spacing w:after="0"/>
        <w:ind w:left="0"/>
        <w:jc w:val="both"/>
      </w:pPr>
      <w:r>
        <w:rPr>
          <w:rFonts w:ascii="Times New Roman"/>
          <w:b w:val="false"/>
          <w:i w:val="false"/>
          <w:color w:val="000000"/>
          <w:sz w:val="28"/>
        </w:rPr>
        <w:t>
      14) егер мәслихат сессиясында дауыс беру кезінде депутаттардың дауысы тең бөлінген жағдайда, шешуші дауыс құқығын пайдаланады;</w:t>
      </w:r>
    </w:p>
    <w:p>
      <w:pPr>
        <w:spacing w:after="0"/>
        <w:ind w:left="0"/>
        <w:jc w:val="both"/>
      </w:pPr>
      <w:r>
        <w:rPr>
          <w:rFonts w:ascii="Times New Roman"/>
          <w:b w:val="false"/>
          <w:i w:val="false"/>
          <w:color w:val="000000"/>
          <w:sz w:val="28"/>
        </w:rPr>
        <w:t xml:space="preserve">
      15) заңнамада белгіленген тәртіппен және өз құзыреті шегінде аудандық мәслихат аппаратының қызметкерлерін көтермелейді және тәртіптік жаза қолданады; </w:t>
      </w:r>
    </w:p>
    <w:p>
      <w:pPr>
        <w:spacing w:after="0"/>
        <w:ind w:left="0"/>
        <w:jc w:val="both"/>
      </w:pPr>
      <w:r>
        <w:rPr>
          <w:rFonts w:ascii="Times New Roman"/>
          <w:b w:val="false"/>
          <w:i w:val="false"/>
          <w:color w:val="000000"/>
          <w:sz w:val="28"/>
        </w:rPr>
        <w:t>
      16) "Ақтоғай аудандық мәслихат аппараты" мемлекеттік мекемесінде сыбайлас жемқорлыққа қарсы бағытталған шараларды қабылдайды және сыбайлас жемқорлыққа қарсы шаралардың қабылдануына дербес жауапты болады.</w:t>
      </w:r>
    </w:p>
    <w:p>
      <w:pPr>
        <w:spacing w:after="0"/>
        <w:ind w:left="0"/>
        <w:jc w:val="both"/>
      </w:pPr>
      <w:r>
        <w:rPr>
          <w:rFonts w:ascii="Times New Roman"/>
          <w:b w:val="false"/>
          <w:i w:val="false"/>
          <w:color w:val="000000"/>
          <w:sz w:val="28"/>
        </w:rPr>
        <w:t xml:space="preserve">
      17) аудандық мәслихаттың төрағасы болмаған кезде оның өкілеттігін тұрақты негізде жұмыс істейтін аудандық мәслихаттың тұрақты комиссияларының бірінің төрағасы уақытша жүзеге асырады. </w:t>
      </w:r>
    </w:p>
    <w:p>
      <w:pPr>
        <w:spacing w:after="0"/>
        <w:ind w:left="0"/>
        <w:jc w:val="both"/>
      </w:pPr>
      <w:r>
        <w:rPr>
          <w:rFonts w:ascii="Times New Roman"/>
          <w:b w:val="false"/>
          <w:i w:val="false"/>
          <w:color w:val="000000"/>
          <w:sz w:val="28"/>
        </w:rPr>
        <w:t>
      18) Қазақстан Республикасының заңнамасында, регламентте және мәслихат шешімінде көзделген өзге де өкілеттіктерді орындайды;</w:t>
      </w:r>
    </w:p>
    <w:bookmarkStart w:name="z29" w:id="27"/>
    <w:p>
      <w:pPr>
        <w:spacing w:after="0"/>
        <w:ind w:left="0"/>
        <w:jc w:val="both"/>
      </w:pPr>
      <w:r>
        <w:rPr>
          <w:rFonts w:ascii="Times New Roman"/>
          <w:b w:val="false"/>
          <w:i w:val="false"/>
          <w:color w:val="000000"/>
          <w:sz w:val="28"/>
        </w:rPr>
        <w:t>
      21. Аудандық мәслихаттың төрағасы қолданыстағы заңнамаға сәйкес облыс мәслихаты аппараты басшысының өкілеттігін айқындайды.</w:t>
      </w:r>
    </w:p>
    <w:bookmarkEnd w:id="27"/>
    <w:bookmarkStart w:name="z30" w:id="28"/>
    <w:p>
      <w:pPr>
        <w:spacing w:after="0"/>
        <w:ind w:left="0"/>
        <w:jc w:val="both"/>
      </w:pPr>
      <w:r>
        <w:rPr>
          <w:rFonts w:ascii="Times New Roman"/>
          <w:b w:val="false"/>
          <w:i w:val="false"/>
          <w:color w:val="000000"/>
          <w:sz w:val="28"/>
        </w:rPr>
        <w:t>
      22. Аудан мәслихатының аппаратын Қазақстан Республикасының қолданыстағы заңнамасына сәйкес қызметке тағайындылатын және қызметтен босатылатын аудан мәслихатының аппарат басшысы басқарады.</w:t>
      </w:r>
    </w:p>
    <w:bookmarkEnd w:id="28"/>
    <w:bookmarkStart w:name="z31" w:id="29"/>
    <w:p>
      <w:pPr>
        <w:spacing w:after="0"/>
        <w:ind w:left="0"/>
        <w:jc w:val="both"/>
      </w:pPr>
      <w:r>
        <w:rPr>
          <w:rFonts w:ascii="Times New Roman"/>
          <w:b w:val="false"/>
          <w:i w:val="false"/>
          <w:color w:val="000000"/>
          <w:sz w:val="28"/>
        </w:rPr>
        <w:t xml:space="preserve">
      23. "Ақтоғай аудандық мәслихат аппараты"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 xml:space="preserve">кодексіне </w:t>
      </w:r>
      <w:r>
        <w:rPr>
          <w:rFonts w:ascii="Times New Roman"/>
          <w:b w:val="false"/>
          <w:i w:val="false"/>
          <w:color w:val="000000"/>
          <w:sz w:val="28"/>
        </w:rPr>
        <w:t xml:space="preserve"> және Қазақстан Республикасының өзге де нормативтік құқықтық актілеріне сәйкес айқындалады.</w:t>
      </w:r>
    </w:p>
    <w:bookmarkEnd w:id="29"/>
    <w:bookmarkStart w:name="z32" w:id="30"/>
    <w:p>
      <w:pPr>
        <w:spacing w:after="0"/>
        <w:ind w:left="0"/>
        <w:jc w:val="both"/>
      </w:pPr>
      <w:r>
        <w:rPr>
          <w:rFonts w:ascii="Times New Roman"/>
          <w:b w:val="false"/>
          <w:i w:val="false"/>
          <w:color w:val="000000"/>
          <w:sz w:val="28"/>
        </w:rPr>
        <w:t>
      24. "Ақтоғай аудандық мәслихат аппараты" мемлекеттік мекемесі мен коммуналдық мүлікті басқару жөніндегі уәкілетті орган (жергілікті атқарушы орган) арасындағы өзара қарым-қатынастар Қазақстан Республикасының қолданыстағы заңнамасымен реттеледі.</w:t>
      </w:r>
    </w:p>
    <w:bookmarkEnd w:id="30"/>
    <w:bookmarkStart w:name="z33" w:id="31"/>
    <w:p>
      <w:pPr>
        <w:spacing w:after="0"/>
        <w:ind w:left="0"/>
        <w:jc w:val="left"/>
      </w:pPr>
      <w:r>
        <w:rPr>
          <w:rFonts w:ascii="Times New Roman"/>
          <w:b/>
          <w:i w:val="false"/>
          <w:color w:val="000000"/>
        </w:rPr>
        <w:t xml:space="preserve"> 4 тарау. Мемлекеттік органның мүлкі</w:t>
      </w:r>
    </w:p>
    <w:bookmarkEnd w:id="31"/>
    <w:bookmarkStart w:name="z34" w:id="32"/>
    <w:p>
      <w:pPr>
        <w:spacing w:after="0"/>
        <w:ind w:left="0"/>
        <w:jc w:val="both"/>
      </w:pPr>
      <w:r>
        <w:rPr>
          <w:rFonts w:ascii="Times New Roman"/>
          <w:b w:val="false"/>
          <w:i w:val="false"/>
          <w:color w:val="000000"/>
          <w:sz w:val="28"/>
        </w:rPr>
        <w:t>
      25. "Ақтоғай аудандық мәслихат аппараты" мемлекеттік мекемесінің заңнамада көзделген жағдайларда жедел басқару құқығында оқшауланған мүлкі болу мүмкін.</w:t>
      </w:r>
    </w:p>
    <w:bookmarkEnd w:id="32"/>
    <w:p>
      <w:pPr>
        <w:spacing w:after="0"/>
        <w:ind w:left="0"/>
        <w:jc w:val="both"/>
      </w:pPr>
      <w:r>
        <w:rPr>
          <w:rFonts w:ascii="Times New Roman"/>
          <w:b w:val="false"/>
          <w:i w:val="false"/>
          <w:color w:val="000000"/>
          <w:sz w:val="28"/>
        </w:rPr>
        <w:t xml:space="preserve">
      "Ақтоғай аудандық мәслихат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Start w:name="z35" w:id="33"/>
    <w:p>
      <w:pPr>
        <w:spacing w:after="0"/>
        <w:ind w:left="0"/>
        <w:jc w:val="both"/>
      </w:pPr>
      <w:r>
        <w:rPr>
          <w:rFonts w:ascii="Times New Roman"/>
          <w:b w:val="false"/>
          <w:i w:val="false"/>
          <w:color w:val="000000"/>
          <w:sz w:val="28"/>
        </w:rPr>
        <w:t>
      26. "Ақтоғай аудандық мәслихат аппараты" мемлекеттік мекемесіне бекітілген мүлік коммуналдық меншікке жатады.</w:t>
      </w:r>
    </w:p>
    <w:bookmarkEnd w:id="33"/>
    <w:bookmarkStart w:name="z36" w:id="34"/>
    <w:p>
      <w:pPr>
        <w:spacing w:after="0"/>
        <w:ind w:left="0"/>
        <w:jc w:val="both"/>
      </w:pPr>
      <w:r>
        <w:rPr>
          <w:rFonts w:ascii="Times New Roman"/>
          <w:b w:val="false"/>
          <w:i w:val="false"/>
          <w:color w:val="000000"/>
          <w:sz w:val="28"/>
        </w:rPr>
        <w:t>
      27. Егер заңнамада өзгеше көзделмесе, "Ақтоғай аудандық мәслихат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4"/>
    <w:bookmarkStart w:name="z37" w:id="35"/>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35"/>
    <w:bookmarkStart w:name="z38" w:id="36"/>
    <w:p>
      <w:pPr>
        <w:spacing w:after="0"/>
        <w:ind w:left="0"/>
        <w:jc w:val="both"/>
      </w:pPr>
      <w:r>
        <w:rPr>
          <w:rFonts w:ascii="Times New Roman"/>
          <w:b w:val="false"/>
          <w:i w:val="false"/>
          <w:color w:val="000000"/>
          <w:sz w:val="28"/>
        </w:rPr>
        <w:t>
      28. "Ақтоғай аудандық мәслихат аппараты" мемлекеттік мекемесін қайта ұйымдастыру және тарату Қазақстан Республикасының заңнамасына сәйкес жүзеге асырылады.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