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c073" w14:textId="38cc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28 қыркүйектегі № 52/8 шешімі. Күші жойылды - Павлодар облысы Ақтоғай аудандық мәслихатының 2023 жылғы 12 қазандағы № 68/9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12.10.2023 № </w:t>
      </w:r>
      <w:r>
        <w:rPr>
          <w:rFonts w:ascii="Times New Roman"/>
          <w:b w:val="false"/>
          <w:i w:val="false"/>
          <w:color w:val="ff0000"/>
          <w:sz w:val="28"/>
        </w:rPr>
        <w:t>68/9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Мәдениет және спорт министрінің 2023 жылғы 14 шілдедегі "Шетелдіктер үшін туристік жарнаны төлеу қағидаларын бекіту туралы"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қыркүйектен бастап 31 желтоқсанды қоса алғанда туристерді орналастыру орындарындағы шетелдіктер үшін туристік жарнаның мөлшерлемелері – 0,2 АЕК.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