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4519" w14:textId="b974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2023 жылғы 28 қыркүйектегі "Ақтоғай ауданы бойынша шетелдіктер үшін 2023 жылға арналған туристік жарна мөлшерлемелерін бекіту туралы" № 52/8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12 қазандағы № 68/9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5 - тармағына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2023 жылғы 28 қыркүйектегі "Ақтоғай ауданы бойынша шетелдіктер үшін 2023 жылға арналған туристік жарна мөлшерлемелерін бекіту туралы" № 52/8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