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3792" w14:textId="b763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2022 жылғы 28 желтоқсандағы № 151/31 "2023-2025 жылдарға арналған Мүткенов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21 қарашадағы № 77/11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"2023-2025 жылдарға арналған Мүткенов ауылдық округінің бюджеті туралы" 2022 жылғы 28 желтоқсандағы № 151/31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Мүткенов ауылдық округінің бюджеті тиісінше 1, 2 және 3 -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- 76865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- 73821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- 77945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- 1080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қарашадағы № 77/11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151/31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Мүткенов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