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b879" w14:textId="e2db8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2021 жылғы 27 желтоқсандағы № 69/15 "Ақтоғай аудандық мәслихатының 2019 жылғы 3 сәуірдегі № 237/47 "Ақтоғай ауданы ауылдық округтерінің жергілікті қоғамдастық жиналысының регламентін бекіту туралы" шешіміне өзгерістер енгізу туралы" шешімін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2023 жылғы 21 қарашадағы № 79/11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5 - тармағына сәйкес, Ақтоғай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2021 жылғы 27 желтоқсандағы № 69/15 "Ақтоғай аудандық мәслихатының 2019 жылғы 3 сәуірдегі "Ақтоғай ауданы ауылдық округтерінің жергілікті қоғамдастық жиналысының регламентін бекіту туралы" № 237/47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