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71a8" w14:textId="e6f7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Ақтоғай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желтоқсандағы № 82/12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Ақтоғай аудандық бюджеті тиісінше 1, 2, 3 -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3 401 914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- 1 376 636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1 950 615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3 610 217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72 510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125 528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- 280 813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- 280 813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28.02.2024 </w:t>
      </w:r>
      <w:r>
        <w:rPr>
          <w:rFonts w:ascii="Times New Roman"/>
          <w:b w:val="false"/>
          <w:i w:val="false"/>
          <w:color w:val="000000"/>
          <w:sz w:val="28"/>
        </w:rPr>
        <w:t>№ 122/15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 бюджетінде облыс бюджетінен берілетін субвенциялардың көлемі 1 159 682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 бюджетінде аудан бюджетінен ауылдық округі бюджеттеріне берілетін субвенциялардың көлемі жалпы 411 211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– 114 988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– 49 564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– 47 913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– 46 892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– 46 992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– 48 995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– 55 867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2025 жылға арналған аудан бюджетінде аудан бюджетінен ауылдық округі бюджеттеріне берілетін субвенциялардың көлемі жалпы 443 435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– 119 341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– 54 256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– 52 510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– 51 518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– 51 671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– 53 553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– 60 586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2026 жылға арналған аудан бюджетінде аудан бюджетінен ауылдық округі бюджеттеріне берілетін субвенциялардың көлемі жалпы 452 811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– 120 680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– 55 595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– 53 849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– 52 857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– 53 011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– 54 893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– 61 926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аудандық бюджетте ауылдық округтердің бюджеттеріне ағымдағы және күрделі сипаттағы шығыстарға 530 050 мың теңге ағымдағы нысаналы трансферттер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396 453 мың теңге - жолдарды орташа және ағымдағы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107 900 мың теңге - елді мекендерді абаттандыруды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мың теңге - материалдық техникалық базаны нығайтуға;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21 907 мың теңге - елді мекендерді абаттандыруды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 мың теңге - мемлекеттік бюджет қаражаты есебінен ұсталатын азаматтық қызметшілердің, ұйымдар қызметкерлерінің жекелеген санаттарының жалақысын арттыру.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Ауылдық округтердің бюджеттеріне көрсетілген нысаналы трансферттер сомасының үлестіруі Ақтоғай ауданы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Ақтоғай ауданының жергілікті атқарушы органының 2024 жылға арналған резерві 25 818 мың теңге сомасында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2024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аудандық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28.02.2024 </w:t>
      </w:r>
      <w:r>
        <w:rPr>
          <w:rFonts w:ascii="Times New Roman"/>
          <w:b w:val="false"/>
          <w:i w:val="false"/>
          <w:color w:val="ff0000"/>
          <w:sz w:val="28"/>
        </w:rPr>
        <w:t>№ 122/15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өзге де шығыстарға берілетін субвенциялар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қалдықтарының қозғалысы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Ақтоғай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Ақтоғай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