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f41c" w14:textId="b45f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Қараоба ауылдық округінің аумағында бөлек жергілікті қоғамдастық жиындарын және жергілікті қоғамдастық жиынына қатысу үшін ауыл тұрғындары өкілдерінің сандық құрамын өткізу қағидаларын бекіту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21 желтоқсандағы № 88/12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Ақтоғай ауданы Қараоба ауылдық округі аумағында бөлек жергілікті қоғамдастық жиындарын өткізу қағидалары және жергілікті қоғамдастық жиынына қатысу үшін ауыл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2. Ақтоғай ауданы Қараоба ауылдық округі аумағындағы жергілікті қоғамдастық жиналысына қатысу үшін ауыл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 " №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Ақтоғай ауданы Қараоба ауылдық округінің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Ақтоғай ауданы Қараоба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6 - 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және Ақтоғай ауданы Қараоба ауылдық округінің аумағында бөлек жергілікті қоғамдастық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Ақтоғай ауданы Қараоба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Қараоба ауылдық округінің аумағы Қараоба ауылы, Әуелбек ауылы, Жана ауыл ауылы, Исантерек ауылы, Өтес ауылы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Қараоба ауылдық округінің әкімі ауыл шегінде бөлек жергілікті қоғамдастық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 шақырудың уақыты, орны және талқыланатын мәселелер туралы Жергілікті қоғамдастықтың халқын Қараоба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жиындарын шақырудың уақыты, орны және талқыланатын мәселелер туралы Жергілікті қоғамдастықтың халқын Қараоба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Қараоба ауылдық округінің әкімі немесе ол уәкілеттік берген тұлға ашады. Қараоба ауылдық округінің әкімі немесе ол уәкілеттік берген тұлға бөлек жергілікті қоғамдастық жиынының төрағасы болып табылады</w:t>
      </w:r>
    </w:p>
    <w:bookmarkEnd w:id="13"/>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Ақтоғай аудандық мәслихаты бекіткен сандық құрамға сәйкес бөлек жергілікті қоғамдастық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Қараоба ауылдық округі әкімінің аппаратына тіркеу үшін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