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be50" w14:textId="dd3b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Қожамжар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21 желтоқсандағы № 90/12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Жергілікті қоғамдастықтың бөлек жиындарын өткізудің үлгі қағидаларына сәйкес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Қожамжар ауылдық округінің аумағында бөлек жергілікті қоғамдастық жиындарын өткізудің Қағидалары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Қожамжар ауылдық округінің әрбір ауылы тұрғындары өкілдерінің сандық құрамы ауыл тұрғындарының жалпы санынан 1 (бір) % (пайыз), бірақ 3 (үш) адамнан аспайтын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90/12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Қожамжар ауылдық округінің аумағында бөлек жергілікті қоғамдастық жиындарын өткізу Қағидалары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Қожамжар ауылдық округінің бөлек жергілікті қоғамдастық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6 - 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Ақтоғай ауданы Қараоба ауылдық округінің аумағында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 -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 - шекараларында жергілікті өзін - өзі басқару жүзеге асырылатын, оның органдары құрылатын және жұмыс істейтін ауылдық округ аумағында тұратын тұрғындардың (жергілікті қоғамдастық мүшелерінің) жиынтығы;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Қожамжар ауылдық округінің аумағы: Қожамжар, Қайран, Жамбыл, Қараой ауылдары учаскелеріне бөлінеді.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Қожамжар ауылдық округінің әкімі шақырады және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Қожамжар ауылдық округініңәкімі бұқаралық ақпарат құралдары арқылы немесе интернет - 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Жергілікті қоғамдастықтың бөлек жиынының ашудың алдында тиісті ауылдың қатысыпотырған тұрғындарын тіркеу жүргізіледі.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толмағандардың, сот әрекетке қабілетсіз деп таныған адамдардың, сондай - 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Қожамжар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ауылдық округініңәкімі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жиынында хаттама жүргізіледі, жергілікті қоғамдастықтың бөлек жиынының хаттамасын ресімдеу үшін ашық дауыс берумен хатшы сайланады.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 тұрғындары өкілдерінің кандидатураларын Ақтоғай ауданының мәслихаты бекіткен сандық құрамға сәйкес бөлек жергілікті қоғамдастық жиынына қатысушылар ұсынады.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Қожамжар ауылдық округі әкімінің аппаратына береді.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жиынында немесе жергілікті қоғамдастық жиналысында хаттама жүргізіледі,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жиынының немесе жергілікті қоғамдастық жиналысының өткізілген күні мен орны;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олардың тегі, аты, әкесінің аты (ол болған жағдайда) көрсетілген тізім;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 жиынының немесе жергілікті қоғамдастық жиналысының төрағасы мен хатшысының тегі, аты, әкесінің аты (ол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сөйленген сөздердің мазмұны және қабылданған шешімдер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