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cd2c" w14:textId="285c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Жалаулы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28 желтоқсандағы № 99/13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4-тармағымен.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Жалаулы ауылдық округінің бюджеті тиісінше 1, 2 және 3-қосымшаларға сәйкес, оның ішінде 2024 жылға арналған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- 51391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- 48026ңге;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Жалаулы ауылдық округінің бюджетінде, аудандық бюджеттен берілетін субвенциялар көлемі 47913 мың теңге сомасында ескерілсін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Ақтоғай аудандық мәслихатының бюджет саясаты және облыстың экономикалық дамуы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99/13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Жалаулы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99/13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Жалаулы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99/13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Жалаулы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