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fcf8" w14:textId="de5fc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Ақтоғай ауылдық округінің Ақтоғай ауылының кейбір 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ауылдық округі әкімінің 2023 жылғы 11 шілдедегі № 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ауданы Ақтоғай ауылдық округі тұрғындарының пікірін ескере отырып, 2023 жылғы 30 мамырдағы облыстық ономастика комиссиясының қорытындысы негізінде, Ақтоғай ауылдық округінің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Ақтоғай ауданы Ақтоғай ауылдық округі Ақтоғай ауылының келесі құрамдас бөліктері: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"Юный" тұйық көшесі "Имәт Сунтаев"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"Коммунальный" тұйық көшесі "Қажмұрат Ибадильдин"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"Целинный" тұйық көшесі "Аслан Мағұлов"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Пстебаев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