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bf045" w14:textId="c9bf0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аудандық мәслихатының 2018 жылғы 16 наурыздағы "Баянауыл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 152/25 шешіміне өзгеріс енгізу туралы</w:t>
      </w:r>
    </w:p>
    <w:p>
      <w:pPr>
        <w:spacing w:after="0"/>
        <w:ind w:left="0"/>
        <w:jc w:val="both"/>
      </w:pPr>
      <w:r>
        <w:rPr>
          <w:rFonts w:ascii="Times New Roman"/>
          <w:b w:val="false"/>
          <w:i w:val="false"/>
          <w:color w:val="000000"/>
          <w:sz w:val="28"/>
        </w:rPr>
        <w:t>Павлодар облысы Баянауыл аудандық мәслихатының 2023 жылғы 28 сәуірдегі № 32/3 шешімі</w:t>
      </w:r>
    </w:p>
    <w:p>
      <w:pPr>
        <w:spacing w:after="0"/>
        <w:ind w:left="0"/>
        <w:jc w:val="both"/>
      </w:pPr>
      <w:bookmarkStart w:name="z1" w:id="0"/>
      <w:r>
        <w:rPr>
          <w:rFonts w:ascii="Times New Roman"/>
          <w:b w:val="false"/>
          <w:i w:val="false"/>
          <w:color w:val="000000"/>
          <w:sz w:val="28"/>
        </w:rPr>
        <w:t>
      Баянауыл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Баянауыл аудандық мәслихатының 2018 жылғы 16 наурыздағы "Баянауыл аудандық мәслихатының аппараты" мемлекеттік мекемесінің "Б" корпусы мемлекеттік әкімшілік қызметшілерінің қызметін бағалау әдістемесін бекіту туралы" № 152/25 шешіміне өзгеріс енгізу туралы" № 152/25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5937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шешімміен бекітілген "Баянауыл аудандық мәслихатының аппараты" мемлекеттік мекемесінің "Б" корпусы мемлекеттік әкімшілік қызметшілерінің қызметін бағалау әдістемесін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шешімнің орындалуын бақылау Баянауыл аудандық мәслихаты аппаратының басшысына жүктелсін.</w:t>
      </w:r>
    </w:p>
    <w:bookmarkEnd w:id="3"/>
    <w:bookmarkStart w:name="z5" w:id="4"/>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Баянауыл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Мукашев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w:t>
            </w:r>
            <w:r>
              <w:br/>
            </w:r>
            <w:r>
              <w:rPr>
                <w:rFonts w:ascii="Times New Roman"/>
                <w:b w:val="false"/>
                <w:i w:val="false"/>
                <w:color w:val="000000"/>
                <w:sz w:val="20"/>
              </w:rPr>
              <w:t>2023 жылғы 28 сәуірдегі</w:t>
            </w:r>
            <w:r>
              <w:br/>
            </w:r>
            <w:r>
              <w:rPr>
                <w:rFonts w:ascii="Times New Roman"/>
                <w:b w:val="false"/>
                <w:i w:val="false"/>
                <w:color w:val="000000"/>
                <w:sz w:val="20"/>
              </w:rPr>
              <w:t>№ 32/3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16 наурыздағы</w:t>
            </w:r>
            <w:r>
              <w:br/>
            </w:r>
            <w:r>
              <w:rPr>
                <w:rFonts w:ascii="Times New Roman"/>
                <w:b w:val="false"/>
                <w:i w:val="false"/>
                <w:color w:val="000000"/>
                <w:sz w:val="20"/>
              </w:rPr>
              <w:t>№ 152/25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"Баянауыл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1. Осы "Баянауыл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бұйрығының 1-тармағының 2) тармақшасына (бұдан әрі - Үлгілік әдістеме) сәйкес әзірленді және "Баянауыл аудандық мәслихатының аппараты" мемлекеттік мекемесінің "Б" корпусы мемлекеттік әкімшілік қызметшілерінің (бұдан әрі – Баянауыл аудандық мәслихаты аппаратының басшысы және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Осы Әдістемеде пайдаланылатын негізгі ұғымдар:</w:t>
      </w:r>
    </w:p>
    <w:bookmarkEnd w:id="8"/>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"Баянауыл аудандық мәслихатының аппараты" мемлекеттік мекемесі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Баянауыл аудандық мәслихат аппаратының басшысы – Е-2 санатының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Баянауыл аудандық мәслихат аппаратының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Баянауыл аудандық мәслихаты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Баянауыл аудандық мәслихаты аппаратының басшысы үшін белгіленетін және "Баянауыл аудандық мәслихатының аппараты" мемлекеттік мекемесі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Start w:name="z11" w:id="9"/>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9"/>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2" w:id="10"/>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0"/>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3" w:id="11"/>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4-тармақта белгіленген мерзімдерде жүргізіледі.</w:t>
      </w:r>
    </w:p>
    <w:bookmarkEnd w:id="11"/>
    <w:bookmarkStart w:name="z14" w:id="12"/>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12"/>
    <w:bookmarkStart w:name="z15" w:id="1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3"/>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6" w:id="1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14"/>
    <w:bookmarkStart w:name="z17" w:id="1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5"/>
    <w:bookmarkStart w:name="z18" w:id="16"/>
    <w:p>
      <w:pPr>
        <w:spacing w:after="0"/>
        <w:ind w:left="0"/>
        <w:jc w:val="both"/>
      </w:pPr>
      <w:r>
        <w:rPr>
          <w:rFonts w:ascii="Times New Roman"/>
          <w:b w:val="false"/>
          <w:i w:val="false"/>
          <w:color w:val="000000"/>
          <w:sz w:val="28"/>
        </w:rPr>
        <w:t>
      10. Бағалауды ұйымдастырушылық сүйемелдеуді Баянауыл аудандық мәслихат аппаратының персоналды басқару қызметі (бұдан әрі – персоналды басқару қызметі) міндеттерін атқару жүктелген, соның ішінде ақпараттық жүйе арқылы қамтамасыз етеді.</w:t>
      </w:r>
    </w:p>
    <w:bookmarkEnd w:id="1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19" w:id="17"/>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17"/>
    <w:bookmarkStart w:name="z20" w:id="18"/>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8"/>
    <w:bookmarkStart w:name="z21" w:id="19"/>
    <w:p>
      <w:pPr>
        <w:spacing w:after="0"/>
        <w:ind w:left="0"/>
        <w:jc w:val="both"/>
      </w:pPr>
      <w:r>
        <w:rPr>
          <w:rFonts w:ascii="Times New Roman"/>
          <w:b w:val="false"/>
          <w:i w:val="false"/>
          <w:color w:val="000000"/>
          <w:sz w:val="28"/>
        </w:rPr>
        <w:t>
      13. Мемлекеттік қызметші калибрлеу сессиясның шешіміне Қазақстан Республикасының Әкімшілік рәсімдік-процестік кодекспен белгіленген тәртіпте шағымдана алады.</w:t>
      </w:r>
    </w:p>
    <w:bookmarkEnd w:id="19"/>
    <w:bookmarkStart w:name="z22" w:id="20"/>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0"/>
    <w:bookmarkStart w:name="z23" w:id="21"/>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Қазақстан Республикасының "Ақпаратқа қол жеткізу туралы"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1"/>
    <w:bookmarkStart w:name="z24" w:id="22"/>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2"/>
    <w:bookmarkStart w:name="z25" w:id="23"/>
    <w:p>
      <w:pPr>
        <w:spacing w:after="0"/>
        <w:ind w:left="0"/>
        <w:jc w:val="both"/>
      </w:pPr>
      <w:r>
        <w:rPr>
          <w:rFonts w:ascii="Times New Roman"/>
          <w:b w:val="false"/>
          <w:i w:val="false"/>
          <w:color w:val="000000"/>
          <w:sz w:val="28"/>
        </w:rPr>
        <w:t>
      17. Бағалаушы адам мыналарға жауапты болады:</w:t>
      </w:r>
    </w:p>
    <w:bookmarkEnd w:id="23"/>
    <w:p>
      <w:pPr>
        <w:spacing w:after="0"/>
        <w:ind w:left="0"/>
        <w:jc w:val="both"/>
      </w:pPr>
      <w:r>
        <w:rPr>
          <w:rFonts w:ascii="Times New Roman"/>
          <w:b w:val="false"/>
          <w:i w:val="false"/>
          <w:color w:val="000000"/>
          <w:sz w:val="28"/>
        </w:rPr>
        <w:t>
      1) "Баянауыл аудандық мәслихатының аппараты" мемлекеттік мекемесі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6" w:id="24"/>
    <w:p>
      <w:pPr>
        <w:spacing w:after="0"/>
        <w:ind w:left="0"/>
        <w:jc w:val="both"/>
      </w:pPr>
      <w:r>
        <w:rPr>
          <w:rFonts w:ascii="Times New Roman"/>
          <w:b w:val="false"/>
          <w:i w:val="false"/>
          <w:color w:val="000000"/>
          <w:sz w:val="28"/>
        </w:rPr>
        <w:t>
      18. Бағаланатын адам мыналарға жауапты болады:</w:t>
      </w:r>
    </w:p>
    <w:bookmarkEnd w:id="24"/>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7" w:id="25"/>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8" w:id="26"/>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bookmarkEnd w:id="26"/>
    <w:bookmarkStart w:name="z29" w:id="27"/>
    <w:p>
      <w:pPr>
        <w:spacing w:after="0"/>
        <w:ind w:left="0"/>
        <w:jc w:val="left"/>
      </w:pPr>
      <w:r>
        <w:rPr>
          <w:rFonts w:ascii="Times New Roman"/>
          <w:b/>
          <w:i w:val="false"/>
          <w:color w:val="000000"/>
        </w:rPr>
        <w:t xml:space="preserve"> 2-тарау. Баянауыл аудандық мәслихат аппараты басшысының НМИ қол жеткізуі бойынша бағалау тәртібі</w:t>
      </w:r>
    </w:p>
    <w:bookmarkEnd w:id="27"/>
    <w:bookmarkStart w:name="z30" w:id="28"/>
    <w:p>
      <w:pPr>
        <w:spacing w:after="0"/>
        <w:ind w:left="0"/>
        <w:jc w:val="both"/>
      </w:pPr>
      <w:r>
        <w:rPr>
          <w:rFonts w:ascii="Times New Roman"/>
          <w:b w:val="false"/>
          <w:i w:val="false"/>
          <w:color w:val="000000"/>
          <w:sz w:val="28"/>
        </w:rPr>
        <w:t>
      21. Баянауыл аудандық мәслихат аппараты басшысының қызметін бағалау НМИ жетістіктерін бағалау әдісі негізінде жүзеге асырылады.</w:t>
      </w:r>
    </w:p>
    <w:bookmarkEnd w:id="28"/>
    <w:bookmarkStart w:name="z31" w:id="29"/>
    <w:p>
      <w:pPr>
        <w:spacing w:after="0"/>
        <w:ind w:left="0"/>
        <w:jc w:val="both"/>
      </w:pPr>
      <w:r>
        <w:rPr>
          <w:rFonts w:ascii="Times New Roman"/>
          <w:b w:val="false"/>
          <w:i w:val="false"/>
          <w:color w:val="000000"/>
          <w:sz w:val="28"/>
        </w:rPr>
        <w:t xml:space="preserve">
      22. НМИ-ды бағалаушы адаммен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Баянауыл аудандық мәслихат аппараты басшысының жеке жұмыс жоспарында белгіленеді.</w:t>
      </w:r>
    </w:p>
    <w:bookmarkEnd w:id="2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Баянауыл аудандық мәслихат аппараты басшысының НМИ қол жеткізуін бағалауды бағалаушы адам </w:t>
      </w:r>
      <w:r>
        <w:rPr>
          <w:rFonts w:ascii="Times New Roman"/>
          <w:b w:val="false"/>
          <w:i w:val="false"/>
          <w:color w:val="000000"/>
          <w:sz w:val="28"/>
        </w:rPr>
        <w:t xml:space="preserve">4-тармақта </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НМИ-дің нақты мәндеріне алдын ала есептеу жүргізеді және оны осы Әдістеменің </w:t>
      </w:r>
      <w:r>
        <w:rPr>
          <w:rFonts w:ascii="Times New Roman"/>
          <w:b w:val="false"/>
          <w:i w:val="false"/>
          <w:color w:val="000000"/>
          <w:sz w:val="28"/>
        </w:rPr>
        <w:t xml:space="preserve">4-тармағына </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2" w:id="30"/>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0"/>
    <w:bookmarkStart w:name="z33" w:id="31"/>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"Баянауыл аудандық мәслихатының аппараты" мемлекеттік мекемесі қызметінің тиімділігін арттыруға бағдарланған болуы тиіс.</w:t>
      </w:r>
    </w:p>
    <w:bookmarkStart w:name="z34" w:id="32"/>
    <w:p>
      <w:pPr>
        <w:spacing w:after="0"/>
        <w:ind w:left="0"/>
        <w:jc w:val="both"/>
      </w:pPr>
      <w:r>
        <w:rPr>
          <w:rFonts w:ascii="Times New Roman"/>
          <w:b w:val="false"/>
          <w:i w:val="false"/>
          <w:color w:val="000000"/>
          <w:sz w:val="28"/>
        </w:rPr>
        <w:t>
      25. НМИ-ге өзгерістер енгізуге қол жеткізуге тікелей әсер ететін "Баянауыл аудандық мәслихатының аппараты" мемлекеттік мекемесінің функциялары мен құрылымы өзгерген жағдайда жүзеге асырылады.</w:t>
      </w:r>
    </w:p>
    <w:bookmarkEnd w:id="32"/>
    <w:bookmarkStart w:name="z35" w:id="33"/>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Баянауыл аудандық мәслихат аппараты басшысын оған қатысты бағалауды өткізу туралы есепті тоқсаннан кейінгі айдың бесінші күнінен кешіктірмей хабардар етеді.</w:t>
      </w:r>
    </w:p>
    <w:bookmarkEnd w:id="33"/>
    <w:bookmarkStart w:name="z36" w:id="34"/>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 xml:space="preserve">2-қосымшасына </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7" w:id="3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5"/>
    <w:bookmarkStart w:name="z38" w:id="3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6"/>
    <w:bookmarkStart w:name="z39" w:id="3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Баянауыл аудандық мәслихат аппаратының басшысымен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7"/>
    <w:bookmarkStart w:name="z40" w:id="3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8"/>
    <w:bookmarkStart w:name="z41" w:id="3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9"/>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 xml:space="preserve">4-қосымшасына </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2" w:id="4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3" w:id="41"/>
    <w:p>
      <w:pPr>
        <w:spacing w:after="0"/>
        <w:ind w:left="0"/>
        <w:jc w:val="left"/>
      </w:pPr>
      <w:r>
        <w:rPr>
          <w:rFonts w:ascii="Times New Roman"/>
          <w:b/>
          <w:i w:val="false"/>
          <w:color w:val="000000"/>
        </w:rPr>
        <w:t xml:space="preserve"> 4-тарау. 360 әдісі бойынша бағалау тәртібі</w:t>
      </w:r>
    </w:p>
    <w:bookmarkEnd w:id="41"/>
    <w:bookmarkStart w:name="z44" w:id="4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2"/>
    <w:p>
      <w:pPr>
        <w:spacing w:after="0"/>
        <w:ind w:left="0"/>
        <w:jc w:val="both"/>
      </w:pPr>
      <w:r>
        <w:rPr>
          <w:rFonts w:ascii="Times New Roman"/>
          <w:b w:val="false"/>
          <w:i w:val="false"/>
          <w:color w:val="000000"/>
          <w:sz w:val="28"/>
        </w:rPr>
        <w:t xml:space="preserve">
      Баянауыл аудандық мәслихат аппаратының басшысы үшін 360 әдісі бойынша бағалау осы Әдістеменің </w:t>
      </w:r>
      <w:r>
        <w:rPr>
          <w:rFonts w:ascii="Times New Roman"/>
          <w:b w:val="false"/>
          <w:i w:val="false"/>
          <w:color w:val="000000"/>
          <w:sz w:val="28"/>
        </w:rPr>
        <w:t xml:space="preserve">5-қосымшасына </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 xml:space="preserve">6-қосымшасына </w:t>
      </w:r>
      <w:r>
        <w:rPr>
          <w:rFonts w:ascii="Times New Roman"/>
          <w:b w:val="false"/>
          <w:i w:val="false"/>
          <w:color w:val="000000"/>
          <w:sz w:val="28"/>
        </w:rPr>
        <w:t xml:space="preserve"> сәйкес нысан бойынша жүргізіледі.</w:t>
      </w:r>
    </w:p>
    <w:bookmarkStart w:name="z45" w:id="4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3"/>
    <w:p>
      <w:pPr>
        <w:spacing w:after="0"/>
        <w:ind w:left="0"/>
        <w:jc w:val="both"/>
      </w:pPr>
      <w:r>
        <w:rPr>
          <w:rFonts w:ascii="Times New Roman"/>
          <w:b w:val="false"/>
          <w:i w:val="false"/>
          <w:color w:val="000000"/>
          <w:sz w:val="28"/>
        </w:rPr>
        <w:t>
      Баянауыл аудандық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6" w:id="4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7" w:id="45"/>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 xml:space="preserve">8-қосымшаларына </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5"/>
    <w:bookmarkStart w:name="z48" w:id="4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6"/>
    <w:bookmarkStart w:name="z49" w:id="47"/>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"Баянауыл аудандық мәслихатының аппараты" мемлекеттік мекемесі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калибрлеу сессияларын өткізеді.</w:t>
      </w:r>
    </w:p>
    <w:bookmarkEnd w:id="47"/>
    <w:bookmarkStart w:name="z50" w:id="48"/>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8"/>
    <w:bookmarkStart w:name="z51" w:id="49"/>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 xml:space="preserve">12-тармағында </w:t>
      </w:r>
      <w:r>
        <w:rPr>
          <w:rFonts w:ascii="Times New Roman"/>
          <w:b w:val="false"/>
          <w:i w:val="false"/>
          <w:color w:val="000000"/>
          <w:sz w:val="28"/>
        </w:rPr>
        <w:t xml:space="preserve"> көзделген тәртіппен өткізіледі.</w:t>
      </w:r>
    </w:p>
    <w:bookmarkEnd w:id="49"/>
    <w:bookmarkStart w:name="z52" w:id="50"/>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50"/>
    <w:bookmarkStart w:name="z53" w:id="51"/>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4" w:id="52"/>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