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6704" w14:textId="69b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Баянауыл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100/13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Баянауыл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258199,3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176082,3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269702,3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- 11 503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11 503 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139/18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Баянауыл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139/18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