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971f" w14:textId="b709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Бірлік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2023 жылғы 26 желтоқсандағы № 103/13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2-7-тармағына сәйкес,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Бірлік ауылдық округінің бюджеті тиісінше 1, 2, 3 – қосымшаларға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279689,0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276773,0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281542,0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1853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Баянауыл аудандық мәслихатының 23.04.2024 </w:t>
      </w:r>
      <w:r>
        <w:rPr>
          <w:rFonts w:ascii="Times New Roman"/>
          <w:b w:val="false"/>
          <w:i w:val="false"/>
          <w:color w:val="000000"/>
          <w:sz w:val="28"/>
        </w:rPr>
        <w:t>№ 142/18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Бірлік ауылдық округінің бюджеті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Баянауыл аудандық мәслихатының 23.04.2024 </w:t>
      </w:r>
      <w:r>
        <w:rPr>
          <w:rFonts w:ascii="Times New Roman"/>
          <w:b w:val="false"/>
          <w:i w:val="false"/>
          <w:color w:val="ff0000"/>
          <w:sz w:val="28"/>
        </w:rPr>
        <w:t>№ 142/18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Бірлік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Бірлік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