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149a" w14:textId="ce7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109/13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Қызылтау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148/18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Қызылтау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148/18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