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02d4a" w14:textId="5b02d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Сәтбаев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2023 жылғы 26 желтоқсандағы № 110/13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2-7-тармағына сәйкес, Баянауыл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2024-2026 жылдарға арналған Сәтбаев ауылдық округінің бюджеті тиісінше 1, 2, 3 – қосымшаларға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244 083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3 191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240 892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245 475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-1392,0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пайдалану)-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Баянауыл аудандық мәслихатының 23.04.2024 </w:t>
      </w:r>
      <w:r>
        <w:rPr>
          <w:rFonts w:ascii="Times New Roman"/>
          <w:b w:val="false"/>
          <w:i w:val="false"/>
          <w:color w:val="000000"/>
          <w:sz w:val="28"/>
        </w:rPr>
        <w:t>№ 149/18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Баянауыл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Сәтбаев ауылдық округінің бюджеті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Баянауыл аудандық мәслихатының 23.04.2024 </w:t>
      </w:r>
      <w:r>
        <w:rPr>
          <w:rFonts w:ascii="Times New Roman"/>
          <w:b w:val="false"/>
          <w:i w:val="false"/>
          <w:color w:val="ff0000"/>
          <w:sz w:val="28"/>
        </w:rPr>
        <w:t>№ 149/18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54 436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Сәтбаев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Сәтбаев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