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2a11" w14:textId="5332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2022 жылғы 28 желтоқсандағы " 2023 -2025 жылдарға арналған Железин ауданының ауылдық округтерінің бюджеті туралы" № 223/7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2023 жылғы 12 мамырдағы № 24/8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"2023-2025 жылдарға арналған Железин ауданының ауылдық округтерінің бюджеті туралы" 2022жылғы 28 желтоқсандағы №223/7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172626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Ақтау ауылдық округінің бюджеті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33976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877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Алакөл ауылдық округінің бюджеті тиісінше 4, 5 және 6-қосымшаларға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31587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Башмачин ауылдық округінің бюджеті тиісінше 7, 8 және 9-қосымшаларға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44963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521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Веселорощин ауылдық округінің бюджеті тиісінше 10, 11 және 12-қосымшаларға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161920мың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158358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254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Еңбекші ауылдық округінің бюджеті тиісінше 13, 14 және 15-қосымшаларға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40610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512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Железин ауылдық округінің бюджеті тиісінше 16, 17 және 18-қосымшаларға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190337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151296мың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119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Қазақстан ауылдық округінің бюджеті тиісінше 19, 20 және 21-қосымшаларға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40306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214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Лесной ауылдық округінің бюджеті тиісінше 22, 23 және 24-қосымшаларға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40608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Михайлов ауылдық округінің бюджеті тиісінше 25, 26 және 27-қосымшаларға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74796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трансферттертүсімі –68439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–7955мың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Новомир ауылдық округінің бюджеті тиісінше 28, 29 және 30-қосымшаларға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32514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32516мың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Озерный ауылдық округінің бюджеті тиісінше 31, 32 және 33-қосымшаларға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34322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566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Прииртышск ауылдық округінің бюджеті тиісінше 34, 35 және 36-қосымшаларға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49514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нөлге тең.".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34 –қосымшалары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12 -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Алакөл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Шұғылжағдайлардасырқатыауырадамдардыдәрігерліккөмеккөрсететінеңжақынденсаулықсақтауұйымынадейінжеткізудіұйымдастыру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223/7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Башмачин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223/7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Веселорощин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223/7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223/7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Железин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223/7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223/7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Лесной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223/7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Михайлов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мамырдағы № 24/8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Новомир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мамырдағы № 24/8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желтоқсандағы № 223/7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Озерный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мамырдағы № 24/8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223/7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Прииртышск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