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d332" w14:textId="9e8d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Железин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2023 жылғы 25 желтоқсандағы № 82/8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Железин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2024-2026 жылдарға арналған Железин аудандық бюджеті тиісінше 1, 2, 3-қосымшаларға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5437279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1759748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61313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3600738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5592310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50023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88608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16757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15757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- 221811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221811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Железин аудандық мәслихатының 23.05.2024 </w:t>
      </w:r>
      <w:r>
        <w:rPr>
          <w:rFonts w:ascii="Times New Roman"/>
          <w:b w:val="false"/>
          <w:i w:val="false"/>
          <w:color w:val="000000"/>
          <w:sz w:val="28"/>
        </w:rPr>
        <w:t>№ 120/8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 бюджетінде облыстық бюджетінен берілетін субвенциялардың көлемі жалпы 545966 мың теңге сомада көзделсін.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 бюджетінде аудан бюджетінен ауылдық округтердің бюджеттеріне берілетін субвенциялардың көлемі жалпы 445201 мың теңге сомада көзделсін, соның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 30102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ауылдық округі 26712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 ауылдық округі 34797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 ауылдық округі 35992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 31455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ауылдық округі 75665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округі 33407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ауылдық округі 34973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 45955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 ауылдық округі 31814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Озерный ауылдық округі 33549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 ауылдық округі 30780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2025 жылға арналған аудан бюджетінде аудан бюджетінен ауылдық округтердің бюджеттеріне берілетін субвенциялардың көлемі жалпы 475482 мың теңге сомада көзделсін,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 31960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ауылдық округі 28291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 ауылдық округі 37414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 ауылдық округі 39086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 33857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ауылдық округі 79465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округі 35899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ауылдық округі 37661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 48853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 ауылдық округі 33796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Озерный ауылдық округі 35889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 ауылдық округі 33311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2026 жылға арналған аудан бюджетінде аудан бюджетінен ауылдық округтердің бюджеттеріне берілетін субвенциялардың көлемі жалпы 492839 мың теңге сомада көзделсін,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 32832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ауылдық округі 29481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 ауылдық округі 38935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 ауылдық округі 40629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 34833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ауылдық округі 83788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округі 37167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ауылдық округі 38739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 50400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 ауылдық округі 34774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Озерный ауылдық округі 36901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 ауылдық округі 34360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2024 жылға арналған аудандық бюджетте ауылдық округтер бюджеттеріне ағымдағы нысаналы трансферттер мынадай мөлшерде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186053 мың теңге – "Ауыл-Ел бесігі" жобасы шеңберінде ауылдық елді мекендерде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376907 мың теңге – елді мекендерің жолдар мен көшелерін орташа жөндеуге және күтіп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138918 мың теңге – елді мекендерде аббаттандыру және санитария жөніндегі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44032 мың теңге – елді мекендерді жарықтандыру жөніндегі іс-шараларды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14295 мың теңге – спорт нысандарын жөндеуге және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1074 мың теңге – азаматтық қызметшілердің жекелеген санаттырың, мемлекеттік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 мың теңге – мемлекеттік органның күрделі шығыстарына арналған.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Железин аудандық мәслихатының 23.05.2024 </w:t>
      </w:r>
      <w:r>
        <w:rPr>
          <w:rFonts w:ascii="Times New Roman"/>
          <w:b w:val="false"/>
          <w:i w:val="false"/>
          <w:color w:val="000000"/>
          <w:sz w:val="28"/>
        </w:rPr>
        <w:t>№ 120/8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Көрсетілген насаналы трасферттердің сомаларын ауылдық округтер бюджеттеріне бөлінуі аудан әкімдігінің қаулысы негізінде анықталады.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2024 жылға арналған ауданның жергілікті атқарушы органның резерві 36727 мың теңге сомасында бекітілсін.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Железин аудандық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Железин аудандық мәслихатының 23.05.2024 </w:t>
      </w:r>
      <w:r>
        <w:rPr>
          <w:rFonts w:ascii="Times New Roman"/>
          <w:b w:val="false"/>
          <w:i w:val="false"/>
          <w:color w:val="ff0000"/>
          <w:sz w:val="28"/>
        </w:rPr>
        <w:t>№ 120/8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тұрғың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Железин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Железин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