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ac1a" w14:textId="deba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Алакөл ауылдық округінің Алакөл ауылындағы кейбір көшелердің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Алакөл ауылдық округі әкімінің міндетін атқарушының 2023 жылғы 29 желтоқсандағы № 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Алакөл ауылдық округінің Алакөл ауылы тұрғындарының пікірін ескере отырып және облыстық ономастика комиссиясының 2023 жылғы 23 қарашадағы отырысының хаттамасы негізінде, Алакөл ауылдық округі әкімінің міндетін атқарушы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Алакөл ауылдық округі Алакөл ауылындағы "Лесная" көшесі "Қабиден Бекетаев" көшесі, "Северная" көшесі "Достық" көшесі, "Комсомольская" көшесі "Жасұлан"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Алакөл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Шагеева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