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8a7c" w14:textId="4218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округінің Железинка ауылында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2023 жылғы 16 қазандағы № 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Железин ауылдық округінің Железинка ауылы тұрғындарының пікірін ескере отырып және 2018 жылғы 9 қарашадағы облыстық ономастика комиссиясының қорытындысы негізінде, Железин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Железинка ауылында "Дзержинский" көшесі "Егемендік"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