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2201f" w14:textId="672201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"Ертіс ауылы әкімінің аппараты" мемлекеттік мекемесі туралы Ережені бекіту туралы</w:t>
      </w:r>
    </w:p>
    <w:p>
      <w:pPr>
        <w:spacing w:after="0"/>
        <w:ind w:left="0"/>
        <w:jc w:val="both"/>
      </w:pPr>
      <w:r>
        <w:rPr>
          <w:rFonts w:ascii="Times New Roman"/>
          <w:b w:val="false"/>
          <w:i w:val="false"/>
          <w:color w:val="000000"/>
          <w:sz w:val="28"/>
        </w:rPr>
        <w:t>Павлодар облысы Ертіс ауданы әкімдігінің 2023 жылғы 28 ақпандағы № 56/2 қаулысы</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31- 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"Мемлекеттік мүлік туралы" Заңының </w:t>
      </w:r>
      <w:r>
        <w:rPr>
          <w:rFonts w:ascii="Times New Roman"/>
          <w:b w:val="false"/>
          <w:i w:val="false"/>
          <w:color w:val="000000"/>
          <w:sz w:val="28"/>
        </w:rPr>
        <w:t>18-бабының</w:t>
      </w:r>
      <w:r>
        <w:rPr>
          <w:rFonts w:ascii="Times New Roman"/>
          <w:b w:val="false"/>
          <w:i w:val="false"/>
          <w:color w:val="000000"/>
          <w:sz w:val="28"/>
        </w:rPr>
        <w:t xml:space="preserve"> 8) тармақшасына, </w:t>
      </w:r>
      <w:r>
        <w:rPr>
          <w:rFonts w:ascii="Times New Roman"/>
          <w:b w:val="false"/>
          <w:i w:val="false"/>
          <w:color w:val="000000"/>
          <w:sz w:val="28"/>
        </w:rPr>
        <w:t>124-бабына</w:t>
      </w:r>
      <w:r>
        <w:rPr>
          <w:rFonts w:ascii="Times New Roman"/>
          <w:b w:val="false"/>
          <w:i w:val="false"/>
          <w:color w:val="000000"/>
          <w:sz w:val="28"/>
        </w:rPr>
        <w:t xml:space="preserve">, Қазақстан Республикасы Үкіметінің "Мемлекеттік органдар мен олардың құрылымдық бөлімшелерінің қызметін ұйымдастырудың кейбір мәселелері туралы" 2021 жылғы 1 қыркүйектегі № 590 </w:t>
      </w:r>
      <w:r>
        <w:rPr>
          <w:rFonts w:ascii="Times New Roman"/>
          <w:b w:val="false"/>
          <w:i w:val="false"/>
          <w:color w:val="000000"/>
          <w:sz w:val="28"/>
        </w:rPr>
        <w:t>қаулысына</w:t>
      </w:r>
      <w:r>
        <w:rPr>
          <w:rFonts w:ascii="Times New Roman"/>
          <w:b w:val="false"/>
          <w:i w:val="false"/>
          <w:color w:val="000000"/>
          <w:sz w:val="28"/>
        </w:rPr>
        <w:t xml:space="preserve"> сәйкес, Ертіс ауданының әкімдігі ҚАУЛЫ ЕТЕДІ:</w:t>
      </w:r>
    </w:p>
    <w:bookmarkEnd w:id="0"/>
    <w:bookmarkStart w:name="z2" w:id="1"/>
    <w:p>
      <w:pPr>
        <w:spacing w:after="0"/>
        <w:ind w:left="0"/>
        <w:jc w:val="both"/>
      </w:pPr>
      <w:r>
        <w:rPr>
          <w:rFonts w:ascii="Times New Roman"/>
          <w:b w:val="false"/>
          <w:i w:val="false"/>
          <w:color w:val="000000"/>
          <w:sz w:val="28"/>
        </w:rPr>
        <w:t>
      1. Ертіс ауылы әкімінің аппараты мемлекеттік мекемесі туралы қоса беріліп отырған Ереже бекітілсін.</w:t>
      </w:r>
    </w:p>
    <w:bookmarkEnd w:id="1"/>
    <w:bookmarkStart w:name="z3" w:id="2"/>
    <w:p>
      <w:pPr>
        <w:spacing w:after="0"/>
        <w:ind w:left="0"/>
        <w:jc w:val="both"/>
      </w:pPr>
      <w:r>
        <w:rPr>
          <w:rFonts w:ascii="Times New Roman"/>
          <w:b w:val="false"/>
          <w:i w:val="false"/>
          <w:color w:val="000000"/>
          <w:sz w:val="28"/>
        </w:rPr>
        <w:t>
      2. "Ертіс ауылы әкімінің аппараты" мемлекеттік мекемесі заңнамада белгіленген тәртіппен:</w:t>
      </w:r>
    </w:p>
    <w:bookmarkEnd w:id="2"/>
    <w:p>
      <w:pPr>
        <w:spacing w:after="0"/>
        <w:ind w:left="0"/>
        <w:jc w:val="both"/>
      </w:pPr>
      <w:r>
        <w:rPr>
          <w:rFonts w:ascii="Times New Roman"/>
          <w:b w:val="false"/>
          <w:i w:val="false"/>
          <w:color w:val="000000"/>
          <w:sz w:val="28"/>
        </w:rPr>
        <w:t>
       осы қаулыны ресми жариялау және Қазақстан Республикасы нормативтік құқықтық актілерінің эталондық бақылау банкіне енгізу үшін "Қазақстан Республикасының Заңнама және құқықтық ақпарат институт" шаруашылық жүргізу құқығындағы республикалық мемлекеттік кәсіпорнына жолдансын;</w:t>
      </w:r>
    </w:p>
    <w:p>
      <w:pPr>
        <w:spacing w:after="0"/>
        <w:ind w:left="0"/>
        <w:jc w:val="both"/>
      </w:pPr>
      <w:r>
        <w:rPr>
          <w:rFonts w:ascii="Times New Roman"/>
          <w:b w:val="false"/>
          <w:i w:val="false"/>
          <w:color w:val="000000"/>
          <w:sz w:val="28"/>
        </w:rPr>
        <w:t>
      осы қаулыны Ертіс ауданы әкімдігінің интернет - ресурсында орналастырылсын;</w:t>
      </w:r>
    </w:p>
    <w:p>
      <w:pPr>
        <w:spacing w:after="0"/>
        <w:ind w:left="0"/>
        <w:jc w:val="both"/>
      </w:pPr>
      <w:r>
        <w:rPr>
          <w:rFonts w:ascii="Times New Roman"/>
          <w:b w:val="false"/>
          <w:i w:val="false"/>
          <w:color w:val="000000"/>
          <w:sz w:val="28"/>
        </w:rPr>
        <w:t>
      осы қаулыдан туындайтын өзге де қажетті шараларды қолдансын.</w:t>
      </w:r>
    </w:p>
    <w:bookmarkStart w:name="z4" w:id="3"/>
    <w:p>
      <w:pPr>
        <w:spacing w:after="0"/>
        <w:ind w:left="0"/>
        <w:jc w:val="both"/>
      </w:pPr>
      <w:r>
        <w:rPr>
          <w:rFonts w:ascii="Times New Roman"/>
          <w:b w:val="false"/>
          <w:i w:val="false"/>
          <w:color w:val="000000"/>
          <w:sz w:val="28"/>
        </w:rPr>
        <w:t>
      3. Ертіс ауданы әкімдігінің 2018 жылғы 26 ақпандағы "Ертіс ауылы әкімінің аппараты" мемлекеттік мекемесі туралы ережені бекіту туралы" № 45/3 қаулысының күші жойылсын.</w:t>
      </w:r>
    </w:p>
    <w:bookmarkEnd w:id="3"/>
    <w:bookmarkStart w:name="z5" w:id="4"/>
    <w:p>
      <w:pPr>
        <w:spacing w:after="0"/>
        <w:ind w:left="0"/>
        <w:jc w:val="both"/>
      </w:pPr>
      <w:r>
        <w:rPr>
          <w:rFonts w:ascii="Times New Roman"/>
          <w:b w:val="false"/>
          <w:i w:val="false"/>
          <w:color w:val="000000"/>
          <w:sz w:val="28"/>
        </w:rPr>
        <w:t>
      4. Осы қаулының орындалуын бақылау Ертіс ауданы әкімі аппаратының басшысы Р. К. Ареновке жүктелсін.</w:t>
      </w:r>
    </w:p>
    <w:bookmarkEnd w:id="4"/>
    <w:bookmarkStart w:name="z6" w:id="5"/>
    <w:p>
      <w:pPr>
        <w:spacing w:after="0"/>
        <w:ind w:left="0"/>
        <w:jc w:val="both"/>
      </w:pPr>
      <w:r>
        <w:rPr>
          <w:rFonts w:ascii="Times New Roman"/>
          <w:b w:val="false"/>
          <w:i w:val="false"/>
          <w:color w:val="000000"/>
          <w:sz w:val="28"/>
        </w:rPr>
        <w:t>
      5. Осы қаулы оның алғашқы ресми жарияланған күнінен кейін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Шәріпов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Ертіс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"28" қаңтардағы</w:t>
            </w:r>
            <w:r>
              <w:br/>
            </w:r>
            <w:r>
              <w:rPr>
                <w:rFonts w:ascii="Times New Roman"/>
                <w:b w:val="false"/>
                <w:i w:val="false"/>
                <w:color w:val="000000"/>
                <w:sz w:val="20"/>
              </w:rPr>
              <w:t>№ 56/2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"Ертіс ауылы әкімінің аппараты" мемлекеттік мекемесі туралы Ереже  1 тарау. Жалпы ережелер</w:t>
      </w:r>
    </w:p>
    <w:p>
      <w:pPr>
        <w:spacing w:after="0"/>
        <w:ind w:left="0"/>
        <w:jc w:val="both"/>
      </w:pPr>
      <w:r>
        <w:rPr>
          <w:rFonts w:ascii="Times New Roman"/>
          <w:b w:val="false"/>
          <w:i w:val="false"/>
          <w:color w:val="000000"/>
          <w:sz w:val="28"/>
        </w:rPr>
        <w:t>
      1. "Ертіс ауылы әкімінің аппараты" мемлекеттік мекемесі (бұдан әрі – "Ертіс ауылы әкімінің аппараты" ММ) Ертіс ауылы әкімінің қызметін қамтамасыз ететін және Қазақстан Республикасының заңнамасында көзделген өзге де функцияларды жүзеге асыратын мемлекеттік мекеме болып табылады.</w:t>
      </w:r>
    </w:p>
    <w:p>
      <w:pPr>
        <w:spacing w:after="0"/>
        <w:ind w:left="0"/>
        <w:jc w:val="both"/>
      </w:pPr>
      <w:r>
        <w:rPr>
          <w:rFonts w:ascii="Times New Roman"/>
          <w:b w:val="false"/>
          <w:i w:val="false"/>
          <w:color w:val="000000"/>
          <w:sz w:val="28"/>
        </w:rPr>
        <w:t>
      2. "Ертіс ауылы әкімінің аппараты" ММ өз қызметін Қазақстан Республикасының Конституциясына және заңдарына, Қазақстан Республикасы Президенті мен Үкіметінің актілеріне, өзге де нормативтік-құқықтық актілерге, сондай-ақ әкім аппараты туралы осы Ережеге сәйкес жүзеге асырады.</w:t>
      </w:r>
    </w:p>
    <w:p>
      <w:pPr>
        <w:spacing w:after="0"/>
        <w:ind w:left="0"/>
        <w:jc w:val="both"/>
      </w:pPr>
      <w:r>
        <w:rPr>
          <w:rFonts w:ascii="Times New Roman"/>
          <w:b w:val="false"/>
          <w:i w:val="false"/>
          <w:color w:val="000000"/>
          <w:sz w:val="28"/>
        </w:rPr>
        <w:t>
      3. "Ертіс ауылы әкімінің аппараты" ММ мемлекеттік мекеменің ұйымдық – құқықтық нысанындағы заңды тұлға болып табылады, Қазақстан Республикасының заңнамасына сәйкес Қазақстан Республикасының Мемлекеттік Елтаңбасы бейнеленген мөрі және өз атауы қазақ және орыс тілдерінде жазылған мөртабандары, белгіленген үлгідегі бланкілері, қазынашылық органдарында шоттары болады.</w:t>
      </w:r>
    </w:p>
    <w:p>
      <w:pPr>
        <w:spacing w:after="0"/>
        <w:ind w:left="0"/>
        <w:jc w:val="both"/>
      </w:pPr>
      <w:r>
        <w:rPr>
          <w:rFonts w:ascii="Times New Roman"/>
          <w:b w:val="false"/>
          <w:i w:val="false"/>
          <w:color w:val="000000"/>
          <w:sz w:val="28"/>
        </w:rPr>
        <w:t>
      4. "Ертіс ауылы әкімінің аппараты" ММ өз атынан азаматтық-құқықтық қатынастарға түседі.</w:t>
      </w:r>
    </w:p>
    <w:p>
      <w:pPr>
        <w:spacing w:after="0"/>
        <w:ind w:left="0"/>
        <w:jc w:val="both"/>
      </w:pPr>
      <w:r>
        <w:rPr>
          <w:rFonts w:ascii="Times New Roman"/>
          <w:b w:val="false"/>
          <w:i w:val="false"/>
          <w:color w:val="000000"/>
          <w:sz w:val="28"/>
        </w:rPr>
        <w:t>
      5. "Ертіс ауылы әкімінің аппараты" ММ, егер оған Қазақстан Республикасының заңнамасына сәйкес уәкілеттік берілген болса, мемлекет атынан азаматтық-құқықтық қатынастардың тарапы болуға құқығы бар.</w:t>
      </w:r>
    </w:p>
    <w:p>
      <w:pPr>
        <w:spacing w:after="0"/>
        <w:ind w:left="0"/>
        <w:jc w:val="both"/>
      </w:pPr>
      <w:r>
        <w:rPr>
          <w:rFonts w:ascii="Times New Roman"/>
          <w:b w:val="false"/>
          <w:i w:val="false"/>
          <w:color w:val="000000"/>
          <w:sz w:val="28"/>
        </w:rPr>
        <w:t xml:space="preserve">
      6. "Ертіс ауылы әкімінің аппараты" ММ өз құзыретінің мәселелері бойынша заңнамада белгіленген тәртіппен "Қазақстан Республикасындағы жергілікті мемлекеттік басқару және өзін-өзі басқару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нормативтік-құқықтық сипаттағы шешімдер мен әкімшілік-өкімдік, жедел және жеке сипаттағы мәселелер бойынша өкімдер қабылдайды.</w:t>
      </w:r>
    </w:p>
    <w:p>
      <w:pPr>
        <w:spacing w:after="0"/>
        <w:ind w:left="0"/>
        <w:jc w:val="both"/>
      </w:pPr>
      <w:r>
        <w:rPr>
          <w:rFonts w:ascii="Times New Roman"/>
          <w:b w:val="false"/>
          <w:i w:val="false"/>
          <w:color w:val="000000"/>
          <w:sz w:val="28"/>
        </w:rPr>
        <w:t>
      7. "Ертіс ауылы әкімінің аппараты" ММ құрылымы мен штат санының лимиті Қазақстан Республикасының заңнамасына сәйкес бекітіледі.</w:t>
      </w:r>
    </w:p>
    <w:p>
      <w:pPr>
        <w:spacing w:after="0"/>
        <w:ind w:left="0"/>
        <w:jc w:val="both"/>
      </w:pPr>
      <w:r>
        <w:rPr>
          <w:rFonts w:ascii="Times New Roman"/>
          <w:b w:val="false"/>
          <w:i w:val="false"/>
          <w:color w:val="000000"/>
          <w:sz w:val="28"/>
        </w:rPr>
        <w:t>
      8. "Ертіс ауылы әкімінің аппараты" ММ орналасқан жері: Қазақстан Республикасы, Павлодар облысы, 140500, Ертіс ауданы, Ертіс ауылы, Бөгенбай көшесі, 97.</w:t>
      </w:r>
    </w:p>
    <w:p>
      <w:pPr>
        <w:spacing w:after="0"/>
        <w:ind w:left="0"/>
        <w:jc w:val="both"/>
      </w:pPr>
      <w:r>
        <w:rPr>
          <w:rFonts w:ascii="Times New Roman"/>
          <w:b w:val="false"/>
          <w:i w:val="false"/>
          <w:color w:val="000000"/>
          <w:sz w:val="28"/>
        </w:rPr>
        <w:t>
      Заңды тұлғаның мемлекеттік тілдегі толық атауы: "Ертіс ауылы әкімінің аппараты" мемлекеттік мекемесі.</w:t>
      </w:r>
    </w:p>
    <w:p>
      <w:pPr>
        <w:spacing w:after="0"/>
        <w:ind w:left="0"/>
        <w:jc w:val="both"/>
      </w:pPr>
      <w:r>
        <w:rPr>
          <w:rFonts w:ascii="Times New Roman"/>
          <w:b w:val="false"/>
          <w:i w:val="false"/>
          <w:color w:val="000000"/>
          <w:sz w:val="28"/>
        </w:rPr>
        <w:t>
      орыс тілінде: "Ертіс ауылы әкімінің аппараты" мемлекеттік мекемесі.</w:t>
      </w:r>
    </w:p>
    <w:p>
      <w:pPr>
        <w:spacing w:after="0"/>
        <w:ind w:left="0"/>
        <w:jc w:val="both"/>
      </w:pPr>
      <w:r>
        <w:rPr>
          <w:rFonts w:ascii="Times New Roman"/>
          <w:b w:val="false"/>
          <w:i w:val="false"/>
          <w:color w:val="000000"/>
          <w:sz w:val="28"/>
        </w:rPr>
        <w:t>
      "Ертіс ауылы әкімінің аппараты" ММ жұмыс режимі мынадай тәртіппен белгіленеді: сағат 9.00-ден 18.30-ға дейін, бес күндік жұмыс аптасы кезінде түскі үзіліс сағат 13.00-ден 14.30-ға дейін, демалыс күндері: сенбі-жексенбі және мереке күндері.</w:t>
      </w:r>
    </w:p>
    <w:p>
      <w:pPr>
        <w:spacing w:after="0"/>
        <w:ind w:left="0"/>
        <w:jc w:val="both"/>
      </w:pPr>
      <w:r>
        <w:rPr>
          <w:rFonts w:ascii="Times New Roman"/>
          <w:b w:val="false"/>
          <w:i w:val="false"/>
          <w:color w:val="000000"/>
          <w:sz w:val="28"/>
        </w:rPr>
        <w:t>
      9. "Ертіс ауылы әкімінің аппараты" ММ жергілікті бюджет есебінен ұсталатын мемлекеттік мекеме болып табылады.</w:t>
      </w:r>
    </w:p>
    <w:p>
      <w:pPr>
        <w:spacing w:after="0"/>
        <w:ind w:left="0"/>
        <w:jc w:val="both"/>
      </w:pPr>
      <w:r>
        <w:rPr>
          <w:rFonts w:ascii="Times New Roman"/>
          <w:b w:val="false"/>
          <w:i w:val="false"/>
          <w:color w:val="000000"/>
          <w:sz w:val="28"/>
        </w:rPr>
        <w:t>
      10. "Ертіс ауылы әкімінің аппараты" ММ кәсіпкерлік субъектілерімен әкім аппаратының функциялары болып табылатын міндеттерді орындау тұрғысында шарттық қатынастарға түсуге тыйым салынады.</w:t>
      </w:r>
    </w:p>
    <w:p>
      <w:pPr>
        <w:spacing w:after="0"/>
        <w:ind w:left="0"/>
        <w:jc w:val="left"/>
      </w:pPr>
      <w:r>
        <w:rPr>
          <w:rFonts w:ascii="Times New Roman"/>
          <w:b/>
          <w:i w:val="false"/>
          <w:color w:val="000000"/>
        </w:rPr>
        <w:t xml:space="preserve"> 2 тарау. "Ертіс ауылы әкімінің аппараты" ММ міндеттері мен өкілеттіктері</w:t>
      </w:r>
    </w:p>
    <w:p>
      <w:pPr>
        <w:spacing w:after="0"/>
        <w:ind w:left="0"/>
        <w:jc w:val="both"/>
      </w:pPr>
      <w:r>
        <w:rPr>
          <w:rFonts w:ascii="Times New Roman"/>
          <w:b w:val="false"/>
          <w:i w:val="false"/>
          <w:color w:val="000000"/>
          <w:sz w:val="28"/>
        </w:rPr>
        <w:t>
      11. Мақсаттары:</w:t>
      </w:r>
    </w:p>
    <w:p>
      <w:pPr>
        <w:spacing w:after="0"/>
        <w:ind w:left="0"/>
        <w:jc w:val="both"/>
      </w:pPr>
      <w:r>
        <w:rPr>
          <w:rFonts w:ascii="Times New Roman"/>
          <w:b w:val="false"/>
          <w:i w:val="false"/>
          <w:color w:val="000000"/>
          <w:sz w:val="28"/>
        </w:rPr>
        <w:t>
      Әкімнің қызметін ақпараттық-талдамалық, ұйымдық-құқықтық, материалдық-техникалық қамтамасыз ету, сондай-ақ жергілікті маңызы бар мәселелерді шешу.</w:t>
      </w:r>
    </w:p>
    <w:p>
      <w:pPr>
        <w:spacing w:after="0"/>
        <w:ind w:left="0"/>
        <w:jc w:val="both"/>
      </w:pPr>
      <w:r>
        <w:rPr>
          <w:rFonts w:ascii="Times New Roman"/>
          <w:b w:val="false"/>
          <w:i w:val="false"/>
          <w:color w:val="000000"/>
          <w:sz w:val="28"/>
        </w:rPr>
        <w:t>
      Ведомстволық бағынысты аумақта мемлекеттік саясатты іске асыру бойынша әкімнің қызметін қамтамасыз ету;</w:t>
      </w:r>
    </w:p>
    <w:p>
      <w:pPr>
        <w:spacing w:after="0"/>
        <w:ind w:left="0"/>
        <w:jc w:val="both"/>
      </w:pPr>
      <w:r>
        <w:rPr>
          <w:rFonts w:ascii="Times New Roman"/>
          <w:b w:val="false"/>
          <w:i w:val="false"/>
          <w:color w:val="000000"/>
          <w:sz w:val="28"/>
        </w:rPr>
        <w:t>
      12. Өкілеттіктері</w:t>
      </w:r>
    </w:p>
    <w:p>
      <w:pPr>
        <w:spacing w:after="0"/>
        <w:ind w:left="0"/>
        <w:jc w:val="both"/>
      </w:pPr>
      <w:r>
        <w:rPr>
          <w:rFonts w:ascii="Times New Roman"/>
          <w:b w:val="false"/>
          <w:i w:val="false"/>
          <w:color w:val="000000"/>
          <w:sz w:val="28"/>
        </w:rPr>
        <w:t>
      1) Құқықтары:</w:t>
      </w:r>
    </w:p>
    <w:p>
      <w:pPr>
        <w:spacing w:after="0"/>
        <w:ind w:left="0"/>
        <w:jc w:val="both"/>
      </w:pPr>
      <w:r>
        <w:rPr>
          <w:rFonts w:ascii="Times New Roman"/>
          <w:b w:val="false"/>
          <w:i w:val="false"/>
          <w:color w:val="000000"/>
          <w:sz w:val="28"/>
        </w:rPr>
        <w:t>
      - әкім аппаратының жұмысын ұйымдастырады, оның қызметіне басшылықты жүзеге асырады;</w:t>
      </w:r>
    </w:p>
    <w:p>
      <w:pPr>
        <w:spacing w:after="0"/>
        <w:ind w:left="0"/>
        <w:jc w:val="both"/>
      </w:pPr>
      <w:r>
        <w:rPr>
          <w:rFonts w:ascii="Times New Roman"/>
          <w:b w:val="false"/>
          <w:i w:val="false"/>
          <w:color w:val="000000"/>
          <w:sz w:val="28"/>
        </w:rPr>
        <w:t>
      - жергілікті қоғамдастық жиынында немесе жергілікті қоғамдастық жиналысында қабылданған шешімдерді қарайды, олардың орындалуын қамтамасыз етеді;</w:t>
      </w:r>
    </w:p>
    <w:p>
      <w:pPr>
        <w:spacing w:after="0"/>
        <w:ind w:left="0"/>
        <w:jc w:val="both"/>
      </w:pPr>
      <w:r>
        <w:rPr>
          <w:rFonts w:ascii="Times New Roman"/>
          <w:b w:val="false"/>
          <w:i w:val="false"/>
          <w:color w:val="000000"/>
          <w:sz w:val="28"/>
        </w:rPr>
        <w:t>
      - аудан әкімдігінің бекітуіне "Ертіс ауылы әкімінің аппараты" мемлекеттік мекемесі туралы ережені ұсынады;</w:t>
      </w:r>
    </w:p>
    <w:p>
      <w:pPr>
        <w:spacing w:after="0"/>
        <w:ind w:left="0"/>
        <w:jc w:val="both"/>
      </w:pPr>
      <w:r>
        <w:rPr>
          <w:rFonts w:ascii="Times New Roman"/>
          <w:b w:val="false"/>
          <w:i w:val="false"/>
          <w:color w:val="000000"/>
          <w:sz w:val="28"/>
        </w:rPr>
        <w:t>
      - Қазақстан Республикасының қолданыстағы заңнамасына сәйкес "Ертіс ауылы әкімінің аппараты" мемлекеттік мекемесінің қызметкерлерін қызметке тағайындайды және қызметтен босатады, сондай-ақ Қазақстан Республикасының жергілікті мемлекеттік басқару және өзін-өзі басқару туралы заңнамасында көзделген бюджет қаражатын және (немесе) түсімдерді үнемдеу есебінен еңбек шарты бойынша қызметкерлерді қабылдайды;</w:t>
      </w:r>
    </w:p>
    <w:p>
      <w:pPr>
        <w:spacing w:after="0"/>
        <w:ind w:left="0"/>
        <w:jc w:val="both"/>
      </w:pPr>
      <w:r>
        <w:rPr>
          <w:rFonts w:ascii="Times New Roman"/>
          <w:b w:val="false"/>
          <w:i w:val="false"/>
          <w:color w:val="000000"/>
          <w:sz w:val="28"/>
        </w:rPr>
        <w:t>
      - Қазақстан Республикасының бюджет заңнамасына сәйкес мемлекеттік мекемелердің өз иелігінде қалатын тауарларды (жұмыстарды, көрсетілетін қызметтерді) өткізуден түсетін ақша түсімдері мен шығыстарының жиынтық жоспарын жасайды және бекітеді;</w:t>
      </w:r>
    </w:p>
    <w:p>
      <w:pPr>
        <w:spacing w:after="0"/>
        <w:ind w:left="0"/>
        <w:jc w:val="both"/>
      </w:pPr>
      <w:r>
        <w:rPr>
          <w:rFonts w:ascii="Times New Roman"/>
          <w:b w:val="false"/>
          <w:i w:val="false"/>
          <w:color w:val="000000"/>
          <w:sz w:val="28"/>
        </w:rPr>
        <w:t xml:space="preserve">
      - Қазақстан Республикасының еңбек заңнамасында және "Қазақстан Республикасының мемлекеттік қызметі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"Ертіс ауылы әкімінің аппараты" ММ қызметкерлерін көтермелеуді, материалдық көмек көрсетуді, оларға тәртіптік жаза қолдануды жүзеге асырады.</w:t>
      </w:r>
    </w:p>
    <w:p>
      <w:pPr>
        <w:spacing w:after="0"/>
        <w:ind w:left="0"/>
        <w:jc w:val="both"/>
      </w:pPr>
      <w:r>
        <w:rPr>
          <w:rFonts w:ascii="Times New Roman"/>
          <w:b w:val="false"/>
          <w:i w:val="false"/>
          <w:color w:val="000000"/>
          <w:sz w:val="28"/>
        </w:rPr>
        <w:t>
      - "Ертіс ауылы әкімінің аппараты" ММ қызметкерлерінің нұсқаулықтарын әзірлейді және бекітеді;</w:t>
      </w:r>
    </w:p>
    <w:p>
      <w:pPr>
        <w:spacing w:after="0"/>
        <w:ind w:left="0"/>
        <w:jc w:val="both"/>
      </w:pPr>
      <w:r>
        <w:rPr>
          <w:rFonts w:ascii="Times New Roman"/>
          <w:b w:val="false"/>
          <w:i w:val="false"/>
          <w:color w:val="000000"/>
          <w:sz w:val="28"/>
        </w:rPr>
        <w:t>
      - Қазақстан Республикасының азаматтық заңнамасына сәйкес меншік нысанына қарамастан барлық мемлекеттік органдарда, сотта және өзге де ұйымдарда "Ертіс ауылы әкімінің аппараты" ММ атынан өкілдік етеді;</w:t>
      </w:r>
    </w:p>
    <w:p>
      <w:pPr>
        <w:spacing w:after="0"/>
        <w:ind w:left="0"/>
        <w:jc w:val="both"/>
      </w:pPr>
      <w:r>
        <w:rPr>
          <w:rFonts w:ascii="Times New Roman"/>
          <w:b w:val="false"/>
          <w:i w:val="false"/>
          <w:color w:val="000000"/>
          <w:sz w:val="28"/>
        </w:rPr>
        <w:t>
      - Қазақстан Республикасының азаматтық заңнамасына сәйкес меншік нысанына қарамастан барлық мемлекеттік органдарда, сотта және өзге де ұйымдарда "Ертіс ауылы әкімінің аппараты" ММ мүдделерін білдіру құқығына сенімхаттар береді;</w:t>
      </w:r>
    </w:p>
    <w:p>
      <w:pPr>
        <w:spacing w:after="0"/>
        <w:ind w:left="0"/>
        <w:jc w:val="both"/>
      </w:pPr>
      <w:r>
        <w:rPr>
          <w:rFonts w:ascii="Times New Roman"/>
          <w:b w:val="false"/>
          <w:i w:val="false"/>
          <w:color w:val="000000"/>
          <w:sz w:val="28"/>
        </w:rPr>
        <w:t>
      - "Ертіс ауылы әкімінің аппараты" ММ қызметкерлерін іссапарға жібереді;</w:t>
      </w:r>
    </w:p>
    <w:p>
      <w:pPr>
        <w:spacing w:after="0"/>
        <w:ind w:left="0"/>
        <w:jc w:val="both"/>
      </w:pPr>
      <w:r>
        <w:rPr>
          <w:rFonts w:ascii="Times New Roman"/>
          <w:b w:val="false"/>
          <w:i w:val="false"/>
          <w:color w:val="000000"/>
          <w:sz w:val="28"/>
        </w:rPr>
        <w:t>
      - азаматтарды жеке қабылдауды жүзеге асырады;</w:t>
      </w:r>
    </w:p>
    <w:p>
      <w:pPr>
        <w:spacing w:after="0"/>
        <w:ind w:left="0"/>
        <w:jc w:val="both"/>
      </w:pPr>
      <w:r>
        <w:rPr>
          <w:rFonts w:ascii="Times New Roman"/>
          <w:b w:val="false"/>
          <w:i w:val="false"/>
          <w:color w:val="000000"/>
          <w:sz w:val="28"/>
        </w:rPr>
        <w:t>
      - "Ертіс ауылы әкімінің аппараты" ММ-нің перспективалық және ағымдағы жұмыс жоспарларын бекітеді;</w:t>
      </w:r>
    </w:p>
    <w:p>
      <w:pPr>
        <w:spacing w:after="0"/>
        <w:ind w:left="0"/>
        <w:jc w:val="both"/>
      </w:pPr>
      <w:r>
        <w:rPr>
          <w:rFonts w:ascii="Times New Roman"/>
          <w:b w:val="false"/>
          <w:i w:val="false"/>
          <w:color w:val="000000"/>
          <w:sz w:val="28"/>
        </w:rPr>
        <w:t>
      - сыбайлас жемқорлыққа қарсы іс-қимыл жасайды және ол үшін дербес жауапты болады;</w:t>
      </w:r>
    </w:p>
    <w:p>
      <w:pPr>
        <w:spacing w:after="0"/>
        <w:ind w:left="0"/>
        <w:jc w:val="both"/>
      </w:pPr>
      <w:r>
        <w:rPr>
          <w:rFonts w:ascii="Times New Roman"/>
          <w:b w:val="false"/>
          <w:i w:val="false"/>
          <w:color w:val="000000"/>
          <w:sz w:val="28"/>
        </w:rPr>
        <w:t>
      - аудан әкімінің және жергілікті қоғамдастық жиналысының келісімі бойынша ауылдағы авариялық тұрғын үйлерді бұзуды ұйымдастырады;</w:t>
      </w:r>
    </w:p>
    <w:p>
      <w:pPr>
        <w:spacing w:after="0"/>
        <w:ind w:left="0"/>
        <w:jc w:val="both"/>
      </w:pPr>
      <w:r>
        <w:rPr>
          <w:rFonts w:ascii="Times New Roman"/>
          <w:b w:val="false"/>
          <w:i w:val="false"/>
          <w:color w:val="000000"/>
          <w:sz w:val="28"/>
        </w:rPr>
        <w:t>
      - Қазақстан Республикасының Президенті, Қазақстан Республикасының Үкіметі, оған қатысты жоғары тұрған орталық мемлекеттік орган қабылдайтын Қазақстан Республикасының Конституциясында, Қазақстан Республикасының заңдарында және өзге де нормативтік құқықтық актілерінде белгіленген өзге де өкілеттіктерді жүзеге асырады.</w:t>
      </w:r>
    </w:p>
    <w:p>
      <w:pPr>
        <w:spacing w:after="0"/>
        <w:ind w:left="0"/>
        <w:jc w:val="both"/>
      </w:pPr>
      <w:r>
        <w:rPr>
          <w:rFonts w:ascii="Times New Roman"/>
          <w:b w:val="false"/>
          <w:i w:val="false"/>
          <w:color w:val="000000"/>
          <w:sz w:val="28"/>
        </w:rPr>
        <w:t>
      2) Міндеттері:</w:t>
      </w:r>
    </w:p>
    <w:p>
      <w:pPr>
        <w:spacing w:after="0"/>
        <w:ind w:left="0"/>
        <w:jc w:val="both"/>
      </w:pPr>
      <w:r>
        <w:rPr>
          <w:rFonts w:ascii="Times New Roman"/>
          <w:b w:val="false"/>
          <w:i w:val="false"/>
          <w:color w:val="000000"/>
          <w:sz w:val="28"/>
        </w:rPr>
        <w:t>
      - қолданыстағы заңнамаға сәйкес халыққа сапалы мемлекеттік қызмет көрсету;</w:t>
      </w:r>
    </w:p>
    <w:p>
      <w:pPr>
        <w:spacing w:after="0"/>
        <w:ind w:left="0"/>
        <w:jc w:val="both"/>
      </w:pPr>
      <w:r>
        <w:rPr>
          <w:rFonts w:ascii="Times New Roman"/>
          <w:b w:val="false"/>
          <w:i w:val="false"/>
          <w:color w:val="000000"/>
          <w:sz w:val="28"/>
        </w:rPr>
        <w:t>
      - Қазақстан Республикасы Президентінің, Үкіметінің және өзге де орталық атқарушы органдардың актілері мен тапсырмаларын сапалы және уақтылы орындау;</w:t>
      </w:r>
    </w:p>
    <w:p>
      <w:pPr>
        <w:spacing w:after="0"/>
        <w:ind w:left="0"/>
        <w:jc w:val="both"/>
      </w:pPr>
      <w:r>
        <w:rPr>
          <w:rFonts w:ascii="Times New Roman"/>
          <w:b w:val="false"/>
          <w:i w:val="false"/>
          <w:color w:val="000000"/>
          <w:sz w:val="28"/>
        </w:rPr>
        <w:t>
      - Қазақстан Республикасының Президенті, Қазақстан Республикасының Үкіметі, оған қатысты жоғары тұрған орталық мемлекеттік орган қабылдайтын Қазақстан Республикасының Конституциясында, Қазақстан Республикасының заңдарында және өзге де нормативтік құқықтық актілерінде белгіленген өзге де өкілеттіктерді жүзеге асыруға.</w:t>
      </w:r>
    </w:p>
    <w:p>
      <w:pPr>
        <w:spacing w:after="0"/>
        <w:ind w:left="0"/>
        <w:jc w:val="both"/>
      </w:pPr>
      <w:r>
        <w:rPr>
          <w:rFonts w:ascii="Times New Roman"/>
          <w:b w:val="false"/>
          <w:i w:val="false"/>
          <w:color w:val="000000"/>
          <w:sz w:val="28"/>
        </w:rPr>
        <w:t>
      13. Функциялары:</w:t>
      </w:r>
    </w:p>
    <w:p>
      <w:pPr>
        <w:spacing w:after="0"/>
        <w:ind w:left="0"/>
        <w:jc w:val="both"/>
      </w:pPr>
      <w:r>
        <w:rPr>
          <w:rFonts w:ascii="Times New Roman"/>
          <w:b w:val="false"/>
          <w:i w:val="false"/>
          <w:color w:val="000000"/>
          <w:sz w:val="28"/>
        </w:rPr>
        <w:t>
      1) Өз құзыреті шеңберінде "Ертіс ауылы әкімінің аппараты" ММ:</w:t>
      </w:r>
    </w:p>
    <w:p>
      <w:pPr>
        <w:spacing w:after="0"/>
        <w:ind w:left="0"/>
        <w:jc w:val="both"/>
      </w:pPr>
      <w:r>
        <w:rPr>
          <w:rFonts w:ascii="Times New Roman"/>
          <w:b w:val="false"/>
          <w:i w:val="false"/>
          <w:color w:val="000000"/>
          <w:sz w:val="28"/>
        </w:rPr>
        <w:t>
      - жергілікті қоғамдастық жиынын, ауыл, көше, көппәтерлі тұрғын үй тұрғындарының бөлек жергілікті қоғамдастық жиынын, жергілікті қоғамдастық жиналысын өткізуді ұйымдастыруды қамтамасыз етеді;</w:t>
      </w:r>
    </w:p>
    <w:p>
      <w:pPr>
        <w:spacing w:after="0"/>
        <w:ind w:left="0"/>
        <w:jc w:val="both"/>
      </w:pPr>
      <w:r>
        <w:rPr>
          <w:rFonts w:ascii="Times New Roman"/>
          <w:b w:val="false"/>
          <w:i w:val="false"/>
          <w:color w:val="000000"/>
          <w:sz w:val="28"/>
        </w:rPr>
        <w:t>
      - жергілікті қоғамдастықтың бөлек жиынын, жергілікті қоғамдастықтың жиыны мен жиналысын шақырудың уақыты, орны және талқыланатын мәселелер туралы бұқаралық ақпарат құралдары арқылы немесе өзге де тәсілдермен олар өткізілетін күнге дейін күнтізбелік он күннен кешіктірмей хабардар етеді;</w:t>
      </w:r>
    </w:p>
    <w:p>
      <w:pPr>
        <w:spacing w:after="0"/>
        <w:ind w:left="0"/>
        <w:jc w:val="both"/>
      </w:pPr>
      <w:r>
        <w:rPr>
          <w:rFonts w:ascii="Times New Roman"/>
          <w:b w:val="false"/>
          <w:i w:val="false"/>
          <w:color w:val="000000"/>
          <w:sz w:val="28"/>
        </w:rPr>
        <w:t>
      - ауыл бюджетін жоспарлауды және орындауды қамтамасыз етеді;</w:t>
      </w:r>
    </w:p>
    <w:p>
      <w:pPr>
        <w:spacing w:after="0"/>
        <w:ind w:left="0"/>
        <w:jc w:val="both"/>
      </w:pPr>
      <w:r>
        <w:rPr>
          <w:rFonts w:ascii="Times New Roman"/>
          <w:b w:val="false"/>
          <w:i w:val="false"/>
          <w:color w:val="000000"/>
          <w:sz w:val="28"/>
        </w:rPr>
        <w:t>
      - тиісті мәслихаттың бекітуі үшін "Ертіс ауылы әкімінің аппараты" ММ әкімшісі болып табылатын бюджеттік бағдарламаларды әзірлейді және жоғары тұрған әкімдікке енгізеді;</w:t>
      </w:r>
    </w:p>
    <w:p>
      <w:pPr>
        <w:spacing w:after="0"/>
        <w:ind w:left="0"/>
        <w:jc w:val="both"/>
      </w:pPr>
      <w:r>
        <w:rPr>
          <w:rFonts w:ascii="Times New Roman"/>
          <w:b w:val="false"/>
          <w:i w:val="false"/>
          <w:color w:val="000000"/>
          <w:sz w:val="28"/>
        </w:rPr>
        <w:t>
      - жергілікті қоғамдастық жиналысына және Ертіс аудандық мәслихатына ауыл бюджетінің атқарылуы туралы есеп береді;</w:t>
      </w:r>
    </w:p>
    <w:p>
      <w:pPr>
        <w:spacing w:after="0"/>
        <w:ind w:left="0"/>
        <w:jc w:val="both"/>
      </w:pPr>
      <w:r>
        <w:rPr>
          <w:rFonts w:ascii="Times New Roman"/>
          <w:b w:val="false"/>
          <w:i w:val="false"/>
          <w:color w:val="000000"/>
          <w:sz w:val="28"/>
        </w:rPr>
        <w:t>
      - ауыл бюджетін іске асыру туралы шешім қабылдайды;</w:t>
      </w:r>
    </w:p>
    <w:p>
      <w:pPr>
        <w:spacing w:after="0"/>
        <w:ind w:left="0"/>
        <w:jc w:val="both"/>
      </w:pPr>
      <w:r>
        <w:rPr>
          <w:rFonts w:ascii="Times New Roman"/>
          <w:b w:val="false"/>
          <w:i w:val="false"/>
          <w:color w:val="000000"/>
          <w:sz w:val="28"/>
        </w:rPr>
        <w:t>
      - жергілікті қоғамдастықты дамыту бағдарламасын әзірлейді және жергілікті қоғамдастық жиналысының бекітуіне ұсынады;</w:t>
      </w:r>
    </w:p>
    <w:p>
      <w:pPr>
        <w:spacing w:after="0"/>
        <w:ind w:left="0"/>
        <w:jc w:val="both"/>
      </w:pPr>
      <w:r>
        <w:rPr>
          <w:rFonts w:ascii="Times New Roman"/>
          <w:b w:val="false"/>
          <w:i w:val="false"/>
          <w:color w:val="000000"/>
          <w:sz w:val="28"/>
        </w:rPr>
        <w:t>
      - ауылдың коммуналдық мүлкіне жататын объектілерді салу, реконструкциялау және жөндеу бойынша Тапсырыс беруші ретінде әрекет етеді;</w:t>
      </w:r>
    </w:p>
    <w:p>
      <w:pPr>
        <w:spacing w:after="0"/>
        <w:ind w:left="0"/>
        <w:jc w:val="both"/>
      </w:pPr>
      <w:r>
        <w:rPr>
          <w:rFonts w:ascii="Times New Roman"/>
          <w:b w:val="false"/>
          <w:i w:val="false"/>
          <w:color w:val="000000"/>
          <w:sz w:val="28"/>
        </w:rPr>
        <w:t>
      - мемлекеттік жоспарлау жүйесінің бағдарламалық құжаттары шеңберінде ауыл халқына микрокредит беруге жәрдемдеседі;</w:t>
      </w:r>
    </w:p>
    <w:p>
      <w:pPr>
        <w:spacing w:after="0"/>
        <w:ind w:left="0"/>
        <w:jc w:val="both"/>
      </w:pPr>
      <w:r>
        <w:rPr>
          <w:rFonts w:ascii="Times New Roman"/>
          <w:b w:val="false"/>
          <w:i w:val="false"/>
          <w:color w:val="000000"/>
          <w:sz w:val="28"/>
        </w:rPr>
        <w:t>
      - жергілікті өзін-өзі басқарудың коммуналдық мүлкінің нысаналы және тиімді пайдаланылуын бақылауды жүзеге асырады;</w:t>
      </w:r>
    </w:p>
    <w:p>
      <w:pPr>
        <w:spacing w:after="0"/>
        <w:ind w:left="0"/>
        <w:jc w:val="both"/>
      </w:pPr>
      <w:r>
        <w:rPr>
          <w:rFonts w:ascii="Times New Roman"/>
          <w:b w:val="false"/>
          <w:i w:val="false"/>
          <w:color w:val="000000"/>
          <w:sz w:val="28"/>
        </w:rPr>
        <w:t>
      - жергілікті өзін-өзі басқарудың коммуналдық заңды тұлғаларына қатысты коммуналдық меншік құқығы субъектісінің құқықтарын жүзеге асырады;</w:t>
      </w:r>
    </w:p>
    <w:p>
      <w:pPr>
        <w:spacing w:after="0"/>
        <w:ind w:left="0"/>
        <w:jc w:val="both"/>
      </w:pPr>
      <w:r>
        <w:rPr>
          <w:rFonts w:ascii="Times New Roman"/>
          <w:b w:val="false"/>
          <w:i w:val="false"/>
          <w:color w:val="000000"/>
          <w:sz w:val="28"/>
        </w:rPr>
        <w:t>
      - жергілікті өзін-өзі басқарудың коммуналдық мүлкі мәселелері бойынша мемлекеттің мүдделерін білдіреді, ауылдың меншік құқығын (жергілікті өзін-өзі басқарудың коммуналдық меншігін) қорғауды жүзеге асырады;</w:t>
      </w:r>
    </w:p>
    <w:p>
      <w:pPr>
        <w:spacing w:after="0"/>
        <w:ind w:left="0"/>
        <w:jc w:val="both"/>
      </w:pPr>
      <w:r>
        <w:rPr>
          <w:rFonts w:ascii="Times New Roman"/>
          <w:b w:val="false"/>
          <w:i w:val="false"/>
          <w:color w:val="000000"/>
          <w:sz w:val="28"/>
        </w:rPr>
        <w:t>
      - жергілікті өзін-өзі басқарудың коммуналдық мүлкін сенімгерлік басқару шарты бойынша сенімгерлік басқарушының міндеттемелерін орындауын бақылауды жүзеге асырады;</w:t>
      </w:r>
    </w:p>
    <w:p>
      <w:pPr>
        <w:spacing w:after="0"/>
        <w:ind w:left="0"/>
        <w:jc w:val="both"/>
      </w:pPr>
      <w:r>
        <w:rPr>
          <w:rFonts w:ascii="Times New Roman"/>
          <w:b w:val="false"/>
          <w:i w:val="false"/>
          <w:color w:val="000000"/>
          <w:sz w:val="28"/>
        </w:rPr>
        <w:t>
      - жергілікті өзін-өзі басқарудың коммуналдық мүлкін есепке алуды ұйымдастырады, оның тиімді пайдаланылуын қамтамасыз етеді;</w:t>
      </w:r>
    </w:p>
    <w:p>
      <w:pPr>
        <w:spacing w:after="0"/>
        <w:ind w:left="0"/>
        <w:jc w:val="both"/>
      </w:pPr>
      <w:r>
        <w:rPr>
          <w:rFonts w:ascii="Times New Roman"/>
          <w:b w:val="false"/>
          <w:i w:val="false"/>
          <w:color w:val="000000"/>
          <w:sz w:val="28"/>
        </w:rPr>
        <w:t>
      - заңды және жеке тұлғалардың өтініштерін, арыздарын, шағымдарын қарайды, азаматтардың құқықтары мен бостандықтарын қорғау жөнінде шаралар қабылдайды;</w:t>
      </w:r>
    </w:p>
    <w:p>
      <w:pPr>
        <w:spacing w:after="0"/>
        <w:ind w:left="0"/>
        <w:jc w:val="both"/>
      </w:pPr>
      <w:r>
        <w:rPr>
          <w:rFonts w:ascii="Times New Roman"/>
          <w:b w:val="false"/>
          <w:i w:val="false"/>
          <w:color w:val="000000"/>
          <w:sz w:val="28"/>
        </w:rPr>
        <w:t>
      - салықтарды және бюджетке төленетін басқа да міндетті төлемдерді жинауға жәрдемдеседі;</w:t>
      </w:r>
    </w:p>
    <w:p>
      <w:pPr>
        <w:spacing w:after="0"/>
        <w:ind w:left="0"/>
        <w:jc w:val="both"/>
      </w:pPr>
      <w:r>
        <w:rPr>
          <w:rFonts w:ascii="Times New Roman"/>
          <w:b w:val="false"/>
          <w:i w:val="false"/>
          <w:color w:val="000000"/>
          <w:sz w:val="28"/>
        </w:rPr>
        <w:t>
      - азаматтар мен заңды тұлғалардың Қазақстан Республикасы Конституциясының, заңдарының, Қазақстан Республикасы Президенті мен Үкіметі актілерінің, орталық және жергілікті атқарушы органдардың нормативтік құқықтық актілерінің нормаларын орындауына жәрдемдеседі;</w:t>
      </w:r>
    </w:p>
    <w:p>
      <w:pPr>
        <w:spacing w:after="0"/>
        <w:ind w:left="0"/>
        <w:jc w:val="both"/>
      </w:pPr>
      <w:r>
        <w:rPr>
          <w:rFonts w:ascii="Times New Roman"/>
          <w:b w:val="false"/>
          <w:i w:val="false"/>
          <w:color w:val="000000"/>
          <w:sz w:val="28"/>
        </w:rPr>
        <w:t>
      - өз құзыреті шегінде жер қатынастарын реттеуді жүзеге асырады;</w:t>
      </w:r>
    </w:p>
    <w:p>
      <w:pPr>
        <w:spacing w:after="0"/>
        <w:ind w:left="0"/>
        <w:jc w:val="both"/>
      </w:pPr>
      <w:r>
        <w:rPr>
          <w:rFonts w:ascii="Times New Roman"/>
          <w:b w:val="false"/>
          <w:i w:val="false"/>
          <w:color w:val="000000"/>
          <w:sz w:val="28"/>
        </w:rPr>
        <w:t>
      - ауылда автомобиль жолдарын салуды, реконструкциялауды, жөндеуді және күтіп ұстауды қамтамасыз етеді;</w:t>
      </w:r>
    </w:p>
    <w:p>
      <w:pPr>
        <w:spacing w:after="0"/>
        <w:ind w:left="0"/>
        <w:jc w:val="both"/>
      </w:pPr>
      <w:r>
        <w:rPr>
          <w:rFonts w:ascii="Times New Roman"/>
          <w:b w:val="false"/>
          <w:i w:val="false"/>
          <w:color w:val="000000"/>
          <w:sz w:val="28"/>
        </w:rPr>
        <w:t>
      - шаруа қожалықтарын ұйымдастыруға, кәсіпкерлік қызметті дамытуға жәрдемдеседі;</w:t>
      </w:r>
    </w:p>
    <w:p>
      <w:pPr>
        <w:spacing w:after="0"/>
        <w:ind w:left="0"/>
        <w:jc w:val="both"/>
      </w:pPr>
      <w:r>
        <w:rPr>
          <w:rFonts w:ascii="Times New Roman"/>
          <w:b w:val="false"/>
          <w:i w:val="false"/>
          <w:color w:val="000000"/>
          <w:sz w:val="28"/>
        </w:rPr>
        <w:t>
      - өз құзыреті шегінде әскери міндет және әскери қызмет, азаматтық қорғаныс, жұмылдыру дайындығы және жұмылдыру, сондай-ақ азаматтық қорғау саласындағы мәселелер бойынша Қазақстан Республикасы заңнамасының орындалуын ұйымдастырады және қамтамасыз етеді;</w:t>
      </w:r>
    </w:p>
    <w:p>
      <w:pPr>
        <w:spacing w:after="0"/>
        <w:ind w:left="0"/>
        <w:jc w:val="both"/>
      </w:pPr>
      <w:r>
        <w:rPr>
          <w:rFonts w:ascii="Times New Roman"/>
          <w:b w:val="false"/>
          <w:i w:val="false"/>
          <w:color w:val="000000"/>
          <w:sz w:val="28"/>
        </w:rPr>
        <w:t>
      - тарихи және мәдени мұраны сақтау жөніндегі жұмысты ұйымдастырады;</w:t>
      </w:r>
    </w:p>
    <w:p>
      <w:pPr>
        <w:spacing w:after="0"/>
        <w:ind w:left="0"/>
        <w:jc w:val="both"/>
      </w:pPr>
      <w:r>
        <w:rPr>
          <w:rFonts w:ascii="Times New Roman"/>
          <w:b w:val="false"/>
          <w:i w:val="false"/>
          <w:color w:val="000000"/>
          <w:sz w:val="28"/>
        </w:rPr>
        <w:t>
      - аз қамтылған адамдарды анықтайды, жоғары тұрған органдарға жұмыспен қамтуды қамтамасыз ету, атаулы әлеуметтік көмек көрсету, жалғыз басты қарттар мен еңбекке жарамсыз азаматтарға үйде қызмет көрсетуді ұйымдастыру жөнінде ұсыныстар енгізеді;</w:t>
      </w:r>
    </w:p>
    <w:p>
      <w:pPr>
        <w:spacing w:after="0"/>
        <w:ind w:left="0"/>
        <w:jc w:val="both"/>
      </w:pPr>
      <w:r>
        <w:rPr>
          <w:rFonts w:ascii="Times New Roman"/>
          <w:b w:val="false"/>
          <w:i w:val="false"/>
          <w:color w:val="000000"/>
          <w:sz w:val="28"/>
        </w:rPr>
        <w:t>
      - мүгедектерге көмек көрсетуді ұйымдастырады;</w:t>
      </w:r>
    </w:p>
    <w:p>
      <w:pPr>
        <w:spacing w:after="0"/>
        <w:ind w:left="0"/>
        <w:jc w:val="both"/>
      </w:pPr>
      <w:r>
        <w:rPr>
          <w:rFonts w:ascii="Times New Roman"/>
          <w:b w:val="false"/>
          <w:i w:val="false"/>
          <w:color w:val="000000"/>
          <w:sz w:val="28"/>
        </w:rPr>
        <w:t>
      -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 дене шынықтыру және спорт жөніндегі уәкілетті органмен және мүгедектердің қоғамдық бірлестіктерімен бірлесіп мүгедектер арасында сауықтыру және спорттық іс шаралар өткізуді ұйымдастырады;</w:t>
      </w:r>
    </w:p>
    <w:p>
      <w:pPr>
        <w:spacing w:after="0"/>
        <w:ind w:left="0"/>
        <w:jc w:val="both"/>
      </w:pPr>
      <w:r>
        <w:rPr>
          <w:rFonts w:ascii="Times New Roman"/>
          <w:b w:val="false"/>
          <w:i w:val="false"/>
          <w:color w:val="000000"/>
          <w:sz w:val="28"/>
        </w:rPr>
        <w:t>
      - тиісті әкімшілік-аумақтық бірліктің аумағында жеке тұлғалардың тұрғылықты жері бойынша және олардың жаппай демалатын орындарында дене шынықтыру мен спортты дамыту үшін жағдайлар жасайды;</w:t>
      </w:r>
    </w:p>
    <w:p>
      <w:pPr>
        <w:spacing w:after="0"/>
        <w:ind w:left="0"/>
        <w:jc w:val="both"/>
      </w:pPr>
      <w:r>
        <w:rPr>
          <w:rFonts w:ascii="Times New Roman"/>
          <w:b w:val="false"/>
          <w:i w:val="false"/>
          <w:color w:val="000000"/>
          <w:sz w:val="28"/>
        </w:rPr>
        <w:t>
      - мүгедектердің қоғамдық бірлестіктерімен бірлесіп мәдени-бұқаралық және ағарту іс-шараларын ұйымдастырады;</w:t>
      </w:r>
    </w:p>
    <w:p>
      <w:pPr>
        <w:spacing w:after="0"/>
        <w:ind w:left="0"/>
        <w:jc w:val="both"/>
      </w:pPr>
      <w:r>
        <w:rPr>
          <w:rFonts w:ascii="Times New Roman"/>
          <w:b w:val="false"/>
          <w:i w:val="false"/>
          <w:color w:val="000000"/>
          <w:sz w:val="28"/>
        </w:rPr>
        <w:t>
      - халықтың әлеуметтік осал топтарына қайырымдылық көмек көрсетуді үйлестіреді;</w:t>
      </w:r>
    </w:p>
    <w:p>
      <w:pPr>
        <w:spacing w:after="0"/>
        <w:ind w:left="0"/>
        <w:jc w:val="both"/>
      </w:pPr>
      <w:r>
        <w:rPr>
          <w:rFonts w:ascii="Times New Roman"/>
          <w:b w:val="false"/>
          <w:i w:val="false"/>
          <w:color w:val="000000"/>
          <w:sz w:val="28"/>
        </w:rPr>
        <w:t>
      - қылмыстық-түзеу инспекциясының пробация қызметінде есепте тұрған адамдарды жұмысқа орналастыруды қамтамасыз етеді және өзге де әлеуметтік-құқықтық көмек көрсетеді;</w:t>
      </w:r>
    </w:p>
    <w:p>
      <w:pPr>
        <w:spacing w:after="0"/>
        <w:ind w:left="0"/>
        <w:jc w:val="both"/>
      </w:pPr>
      <w:r>
        <w:rPr>
          <w:rFonts w:ascii="Times New Roman"/>
          <w:b w:val="false"/>
          <w:i w:val="false"/>
          <w:color w:val="000000"/>
          <w:sz w:val="28"/>
        </w:rPr>
        <w:t>
      - жұмыспен қамту органдары жоқ жерлерде жұмыссыздарды Қазақстан Республикасының заңнамасында белгіленген тәртіппен атап өтеді;</w:t>
      </w:r>
    </w:p>
    <w:p>
      <w:pPr>
        <w:spacing w:after="0"/>
        <w:ind w:left="0"/>
        <w:jc w:val="both"/>
      </w:pPr>
      <w:r>
        <w:rPr>
          <w:rFonts w:ascii="Times New Roman"/>
          <w:b w:val="false"/>
          <w:i w:val="false"/>
          <w:color w:val="000000"/>
          <w:sz w:val="28"/>
        </w:rPr>
        <w:t>
      - жазаның осы түріне сотталған адамдарға қылмыстық - түзеу қызметі саласындағы уәкілетті орган айқындайтын тәртіппен қоғамдық жұмыстардың орындалуын ұйымдастырады;</w:t>
      </w:r>
    </w:p>
    <w:p>
      <w:pPr>
        <w:spacing w:after="0"/>
        <w:ind w:left="0"/>
        <w:jc w:val="both"/>
      </w:pPr>
      <w:r>
        <w:rPr>
          <w:rFonts w:ascii="Times New Roman"/>
          <w:b w:val="false"/>
          <w:i w:val="false"/>
          <w:color w:val="000000"/>
          <w:sz w:val="28"/>
        </w:rPr>
        <w:t>
      -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 жергілікті әлеуметтік инфрақұрылымды дамытуға жәрдемдеседі;</w:t>
      </w:r>
    </w:p>
    <w:p>
      <w:pPr>
        <w:spacing w:after="0"/>
        <w:ind w:left="0"/>
        <w:jc w:val="both"/>
      </w:pPr>
      <w:r>
        <w:rPr>
          <w:rFonts w:ascii="Times New Roman"/>
          <w:b w:val="false"/>
          <w:i w:val="false"/>
          <w:color w:val="000000"/>
          <w:sz w:val="28"/>
        </w:rPr>
        <w:t>
      - шұғыл медициналық көмек көрсету қажет болған жағдайда науқастарды дәрігерлік көмек көрсететін ең жақын денсаулық сақтау ұйымына жеткізуді ұйымдастырады;</w:t>
      </w:r>
    </w:p>
    <w:p>
      <w:pPr>
        <w:spacing w:after="0"/>
        <w:ind w:left="0"/>
        <w:jc w:val="both"/>
      </w:pPr>
      <w:r>
        <w:rPr>
          <w:rFonts w:ascii="Times New Roman"/>
          <w:b w:val="false"/>
          <w:i w:val="false"/>
          <w:color w:val="000000"/>
          <w:sz w:val="28"/>
        </w:rPr>
        <w:t>
      - мектеп жасына дейінгі және мектеп жасындағы балаларды есепке алуды ұйымдастырады;</w:t>
      </w:r>
    </w:p>
    <w:p>
      <w:pPr>
        <w:spacing w:after="0"/>
        <w:ind w:left="0"/>
        <w:jc w:val="both"/>
      </w:pPr>
      <w:r>
        <w:rPr>
          <w:rFonts w:ascii="Times New Roman"/>
          <w:b w:val="false"/>
          <w:i w:val="false"/>
          <w:color w:val="000000"/>
          <w:sz w:val="28"/>
        </w:rPr>
        <w:t>
      - жергілікті өзін-өзі басқару органдарымен өзара іс-қимыл жасайды;</w:t>
      </w:r>
    </w:p>
    <w:p>
      <w:pPr>
        <w:spacing w:after="0"/>
        <w:ind w:left="0"/>
        <w:jc w:val="both"/>
      </w:pPr>
      <w:r>
        <w:rPr>
          <w:rFonts w:ascii="Times New Roman"/>
          <w:b w:val="false"/>
          <w:i w:val="false"/>
          <w:color w:val="000000"/>
          <w:sz w:val="28"/>
        </w:rPr>
        <w:t>
      - статистикалық және шаруашылық бойынша есепке алуды жүзеге асырады;</w:t>
      </w:r>
    </w:p>
    <w:p>
      <w:pPr>
        <w:spacing w:after="0"/>
        <w:ind w:left="0"/>
        <w:jc w:val="both"/>
      </w:pPr>
      <w:r>
        <w:rPr>
          <w:rFonts w:ascii="Times New Roman"/>
          <w:b w:val="false"/>
          <w:i w:val="false"/>
          <w:color w:val="000000"/>
          <w:sz w:val="28"/>
        </w:rPr>
        <w:t>
      - жергілікті бюджетті бекіту кезінде қалалық мәслихат сессияларының жұмысына қатысады;</w:t>
      </w:r>
    </w:p>
    <w:p>
      <w:pPr>
        <w:spacing w:after="0"/>
        <w:ind w:left="0"/>
        <w:jc w:val="both"/>
      </w:pPr>
      <w:r>
        <w:rPr>
          <w:rFonts w:ascii="Times New Roman"/>
          <w:b w:val="false"/>
          <w:i w:val="false"/>
          <w:color w:val="000000"/>
          <w:sz w:val="28"/>
        </w:rPr>
        <w:t>
      - өз құзыреті шегінде ауылды сумен қамтамасыз етуді және су пайдалану мәселелерін реттеуді ұйымдастырады;</w:t>
      </w:r>
    </w:p>
    <w:p>
      <w:pPr>
        <w:spacing w:after="0"/>
        <w:ind w:left="0"/>
        <w:jc w:val="both"/>
      </w:pPr>
      <w:r>
        <w:rPr>
          <w:rFonts w:ascii="Times New Roman"/>
          <w:b w:val="false"/>
          <w:i w:val="false"/>
          <w:color w:val="000000"/>
          <w:sz w:val="28"/>
        </w:rPr>
        <w:t>
      - ауылды абаттандыру, жарықтандыру, көгалдандыру және санитарлық тазарту жұмыстарын ұйымдастырады;</w:t>
      </w:r>
    </w:p>
    <w:p>
      <w:pPr>
        <w:spacing w:after="0"/>
        <w:ind w:left="0"/>
        <w:jc w:val="both"/>
      </w:pPr>
      <w:r>
        <w:rPr>
          <w:rFonts w:ascii="Times New Roman"/>
          <w:b w:val="false"/>
          <w:i w:val="false"/>
          <w:color w:val="000000"/>
          <w:sz w:val="28"/>
        </w:rPr>
        <w:t>
      - жерлеу және қабірлерге күтім жасау жөніндегі істі ұйымдастыру қағидаларына сәйкес қабірлерге арналған жер учаскелерін есепке алуды және тіркеуді жүргізеді;</w:t>
      </w:r>
    </w:p>
    <w:p>
      <w:pPr>
        <w:spacing w:after="0"/>
        <w:ind w:left="0"/>
        <w:jc w:val="both"/>
      </w:pPr>
      <w:r>
        <w:rPr>
          <w:rFonts w:ascii="Times New Roman"/>
          <w:b w:val="false"/>
          <w:i w:val="false"/>
          <w:color w:val="000000"/>
          <w:sz w:val="28"/>
        </w:rPr>
        <w:t>
      - туысы жоқ адамдарды жерлеуді және зираттар мен өзге де жерлеу орындарын тиісті жағдайда ұстау жөніндегі қоғамдық жұмыстарды ұйымдастырады;</w:t>
      </w:r>
    </w:p>
    <w:p>
      <w:pPr>
        <w:spacing w:after="0"/>
        <w:ind w:left="0"/>
        <w:jc w:val="both"/>
      </w:pPr>
      <w:r>
        <w:rPr>
          <w:rFonts w:ascii="Times New Roman"/>
          <w:b w:val="false"/>
          <w:i w:val="false"/>
          <w:color w:val="000000"/>
          <w:sz w:val="28"/>
        </w:rPr>
        <w:t>
      - кәсіби емес медиаторлар тізілімін жүргізуді жүзеге асырады;</w:t>
      </w:r>
    </w:p>
    <w:p>
      <w:pPr>
        <w:spacing w:after="0"/>
        <w:ind w:left="0"/>
        <w:jc w:val="both"/>
      </w:pPr>
      <w:r>
        <w:rPr>
          <w:rFonts w:ascii="Times New Roman"/>
          <w:b w:val="false"/>
          <w:i w:val="false"/>
          <w:color w:val="000000"/>
          <w:sz w:val="28"/>
        </w:rPr>
        <w:t>
      - елді мекен жерлерінде мал жаюға арналған орындарды айқындайды;</w:t>
      </w:r>
    </w:p>
    <w:p>
      <w:pPr>
        <w:spacing w:after="0"/>
        <w:ind w:left="0"/>
        <w:jc w:val="both"/>
      </w:pPr>
      <w:r>
        <w:rPr>
          <w:rFonts w:ascii="Times New Roman"/>
          <w:b w:val="false"/>
          <w:i w:val="false"/>
          <w:color w:val="000000"/>
          <w:sz w:val="28"/>
        </w:rPr>
        <w:t>
      - тиісті аумақта жануарлардың жұқпалы аурулары туындаған жағдайда бас мемлекеттік ветеринариялық-санитариялық инспектордың ұсынуы бойынша карантин немесе шектеу іс-шараларын белгілеу туралы шешім қабылдайды;</w:t>
      </w:r>
    </w:p>
    <w:p>
      <w:pPr>
        <w:spacing w:after="0"/>
        <w:ind w:left="0"/>
        <w:jc w:val="both"/>
      </w:pPr>
      <w:r>
        <w:rPr>
          <w:rFonts w:ascii="Times New Roman"/>
          <w:b w:val="false"/>
          <w:i w:val="false"/>
          <w:color w:val="000000"/>
          <w:sz w:val="28"/>
        </w:rPr>
        <w:t>
      - тиісті аумақта жануарлардың жұқпалы ауруларының ошақтарын жою жөніндегі ветеринариялық іс-шаралар кешенін жүргізгеннен кейін бас мемлекеттік ветеринариялық-санитариялық инспектордың ұсынуы бойынша шектеу іс-шараларын немесе карантинді алып тастау туралы шешім қабылдайды; Қазақстан Республикасының заңнамасында белгіленген тәртіппен ветеринариялық пункттерді қызметтік үй-жайлармен қамтамасыз етеді;</w:t>
      </w:r>
    </w:p>
    <w:p>
      <w:pPr>
        <w:spacing w:after="0"/>
        <w:ind w:left="0"/>
        <w:jc w:val="both"/>
      </w:pPr>
      <w:r>
        <w:rPr>
          <w:rFonts w:ascii="Times New Roman"/>
          <w:b w:val="false"/>
          <w:i w:val="false"/>
          <w:color w:val="000000"/>
          <w:sz w:val="28"/>
        </w:rPr>
        <w:t>
      - агроөнеркәсіптік кешен және ауылдық аумақтар саласында жедел ақпарат жинауды жүзеге асырады және оны аудандардың (облыстық маңызы бар қаланың) жергілікті атқарушы органдарына (әкімдіктеріне) ұсынады;</w:t>
      </w:r>
    </w:p>
    <w:p>
      <w:pPr>
        <w:spacing w:after="0"/>
        <w:ind w:left="0"/>
        <w:jc w:val="both"/>
      </w:pPr>
      <w:r>
        <w:rPr>
          <w:rFonts w:ascii="Times New Roman"/>
          <w:b w:val="false"/>
          <w:i w:val="false"/>
          <w:color w:val="000000"/>
          <w:sz w:val="28"/>
        </w:rPr>
        <w:t>
      - ауыл шаруашылығы санағын жүргізуге қатысады;</w:t>
      </w:r>
    </w:p>
    <w:p>
      <w:pPr>
        <w:spacing w:after="0"/>
        <w:ind w:left="0"/>
        <w:jc w:val="both"/>
      </w:pPr>
      <w:r>
        <w:rPr>
          <w:rFonts w:ascii="Times New Roman"/>
          <w:b w:val="false"/>
          <w:i w:val="false"/>
          <w:color w:val="000000"/>
          <w:sz w:val="28"/>
        </w:rPr>
        <w:t>
      - жайылымдарды ұтымды пайдалану жөніндегі іс-шараларды өткізу туралы жайылым пайдаланушылар арасында түсіндіру жұмыстарын жүзеге асырады;</w:t>
      </w:r>
    </w:p>
    <w:p>
      <w:pPr>
        <w:spacing w:after="0"/>
        <w:ind w:left="0"/>
        <w:jc w:val="both"/>
      </w:pPr>
      <w:r>
        <w:rPr>
          <w:rFonts w:ascii="Times New Roman"/>
          <w:b w:val="false"/>
          <w:i w:val="false"/>
          <w:color w:val="000000"/>
          <w:sz w:val="28"/>
        </w:rPr>
        <w:t>
      - жергілікті өзін-өзі басқару органдарымен бірлесіп Жайылымдардың жалпы алаңына жүктеменің шекті жол берілетін нормаларының сақталуын қамтамасыз етеді;</w:t>
      </w:r>
    </w:p>
    <w:p>
      <w:pPr>
        <w:spacing w:after="0"/>
        <w:ind w:left="0"/>
        <w:jc w:val="both"/>
      </w:pPr>
      <w:r>
        <w:rPr>
          <w:rFonts w:ascii="Times New Roman"/>
          <w:b w:val="false"/>
          <w:i w:val="false"/>
          <w:color w:val="000000"/>
          <w:sz w:val="28"/>
        </w:rPr>
        <w:t>
      - жайылымдарды басқару және оларды пайдалану жөніндегі жоспарды өзінің интернет-ресурстарында орналастырады;</w:t>
      </w:r>
    </w:p>
    <w:p>
      <w:pPr>
        <w:spacing w:after="0"/>
        <w:ind w:left="0"/>
        <w:jc w:val="both"/>
      </w:pPr>
      <w:r>
        <w:rPr>
          <w:rFonts w:ascii="Times New Roman"/>
          <w:b w:val="false"/>
          <w:i w:val="false"/>
          <w:color w:val="000000"/>
          <w:sz w:val="28"/>
        </w:rPr>
        <w:t>
      - ауыл аумағында иесіз, бөлшектелген, пайдаланылатын, пайдаланылмайтын және мақсатсыз пайдаланылатын тұрғын және тұрғын емес мүлік объектілерін, жер учаскелерін бақылау, анықтау және есепке алу.</w:t>
      </w:r>
    </w:p>
    <w:p>
      <w:pPr>
        <w:spacing w:after="0"/>
        <w:ind w:left="0"/>
        <w:jc w:val="both"/>
      </w:pPr>
      <w:r>
        <w:rPr>
          <w:rFonts w:ascii="Times New Roman"/>
          <w:b w:val="false"/>
          <w:i w:val="false"/>
          <w:color w:val="000000"/>
          <w:sz w:val="28"/>
        </w:rPr>
        <w:t>
      - Қазақстан Республикасының заңнамасында көзделген жағдайларды қоспағанда, жер учаскелерін жеке меншікке және жер пайдалануға береді;</w:t>
      </w:r>
    </w:p>
    <w:p>
      <w:pPr>
        <w:spacing w:after="0"/>
        <w:ind w:left="0"/>
        <w:jc w:val="both"/>
      </w:pPr>
      <w:r>
        <w:rPr>
          <w:rFonts w:ascii="Times New Roman"/>
          <w:b w:val="false"/>
          <w:i w:val="false"/>
          <w:color w:val="000000"/>
          <w:sz w:val="28"/>
        </w:rPr>
        <w:t>
      - тиісті аумақ халқының пікірін ескере отырып, облыстық ономастика комиссиясының қорытындысы негізінде осы елді мекендердің құрамдас бөліктерін атау, олардың құрамдас бөліктерін қайта атау, сондай-ақ олардың атауларының транскрипциясын нақтылау және өзгерту жөніндегі мәселелерді шешеді;</w:t>
      </w:r>
    </w:p>
    <w:p>
      <w:pPr>
        <w:spacing w:after="0"/>
        <w:ind w:left="0"/>
        <w:jc w:val="both"/>
      </w:pPr>
      <w:r>
        <w:rPr>
          <w:rFonts w:ascii="Times New Roman"/>
          <w:b w:val="false"/>
          <w:i w:val="false"/>
          <w:color w:val="000000"/>
          <w:sz w:val="28"/>
        </w:rPr>
        <w:t>
      - мемлекеттік қызмет көрсетеді:</w:t>
      </w:r>
    </w:p>
    <w:p>
      <w:pPr>
        <w:spacing w:after="0"/>
        <w:ind w:left="0"/>
        <w:jc w:val="both"/>
      </w:pPr>
      <w:r>
        <w:rPr>
          <w:rFonts w:ascii="Times New Roman"/>
          <w:b w:val="false"/>
          <w:i w:val="false"/>
          <w:color w:val="000000"/>
          <w:sz w:val="28"/>
        </w:rPr>
        <w:t>
      1. "Сауда-саттықты, аукциондарды, конкурстарды өткізуді талап етпейтін, мемлекет меншігіндегі жер учаскелеріне құқықтарды сатып алу"; 2. "Жер учаскесінің нысаналы мақсатын өзгертуге шешім беру"; 3. "Жер учаскесін жеке меншікке біржолғы немесе бөліп-бөліп сату"; 4. "Жер учаскесін алуға кезекке қою"; 5. "Елді мекен шегінде объект салу үшін жер учаскесін беру";</w:t>
      </w:r>
    </w:p>
    <w:p>
      <w:pPr>
        <w:spacing w:after="0"/>
        <w:ind w:left="0"/>
        <w:jc w:val="both"/>
      </w:pPr>
      <w:r>
        <w:rPr>
          <w:rFonts w:ascii="Times New Roman"/>
          <w:b w:val="false"/>
          <w:i w:val="false"/>
          <w:color w:val="000000"/>
          <w:sz w:val="28"/>
        </w:rPr>
        <w:t>
      - Қазақстан Республикасының заңнамасында белгіленген тәртіппен және мерзімдерде электрондық нысанда көрсетілетін мемлекеттік қызметтердің сапасын бағалауды жүргізу үшін ақпарат саласындағы уәкілетті органға ақпарат беруді қамтамасыз етеді;</w:t>
      </w:r>
    </w:p>
    <w:p>
      <w:pPr>
        <w:spacing w:after="0"/>
        <w:ind w:left="0"/>
        <w:jc w:val="both"/>
      </w:pPr>
      <w:r>
        <w:rPr>
          <w:rFonts w:ascii="Times New Roman"/>
          <w:b w:val="false"/>
          <w:i w:val="false"/>
          <w:color w:val="000000"/>
          <w:sz w:val="28"/>
        </w:rPr>
        <w:t>
      - Қазақстан Республикасының Президенті, Қазақстан Республикасының Үкіметі, оған қатысты жоғары тұрған орталық мемлекеттік орган қабылдайтын Қазақстан Республикасының Конституциясында, Қазақстан Республикасының заңдарында және өзге де нормативтік құқықтық актілерінде белгіленген өзге де өкілеттіктерді жүзеге асырады.</w:t>
      </w:r>
    </w:p>
    <w:p>
      <w:pPr>
        <w:spacing w:after="0"/>
        <w:ind w:left="0"/>
        <w:jc w:val="both"/>
      </w:pPr>
      <w:r>
        <w:rPr>
          <w:rFonts w:ascii="Times New Roman"/>
          <w:b w:val="false"/>
          <w:i w:val="false"/>
          <w:color w:val="000000"/>
          <w:sz w:val="28"/>
        </w:rPr>
        <w:t>
      2) "Ертіс ауылы әкімінің аппараты" ММ жергілікті қоғамдастық жиналысымен келісім бойынша:</w:t>
      </w:r>
    </w:p>
    <w:p>
      <w:pPr>
        <w:spacing w:after="0"/>
        <w:ind w:left="0"/>
        <w:jc w:val="both"/>
      </w:pPr>
      <w:r>
        <w:rPr>
          <w:rFonts w:ascii="Times New Roman"/>
          <w:b w:val="false"/>
          <w:i w:val="false"/>
          <w:color w:val="000000"/>
          <w:sz w:val="28"/>
        </w:rPr>
        <w:t>
      - өз құзыреті шегінде жергілікті өзін өзі басқарудың коммуналдық мүлікті басқару саласындағы құқықтық актілердің жобаларын әзірлейді;</w:t>
      </w:r>
    </w:p>
    <w:p>
      <w:pPr>
        <w:spacing w:after="0"/>
        <w:ind w:left="0"/>
        <w:jc w:val="both"/>
      </w:pPr>
      <w:r>
        <w:rPr>
          <w:rFonts w:ascii="Times New Roman"/>
          <w:b w:val="false"/>
          <w:i w:val="false"/>
          <w:color w:val="000000"/>
          <w:sz w:val="28"/>
        </w:rPr>
        <w:t>
      - жергілікті өзін-өзі басқарудың коммуналдық мүлкін басқарады, егер Қазақстан Республикасының заңдарында өзгеше көзделмесе, оны қорғау жөніндегі шараларды жүзеге асырады;</w:t>
      </w:r>
    </w:p>
    <w:p>
      <w:pPr>
        <w:spacing w:after="0"/>
        <w:ind w:left="0"/>
        <w:jc w:val="both"/>
      </w:pPr>
      <w:r>
        <w:rPr>
          <w:rFonts w:ascii="Times New Roman"/>
          <w:b w:val="false"/>
          <w:i w:val="false"/>
          <w:color w:val="000000"/>
          <w:sz w:val="28"/>
        </w:rPr>
        <w:t>
      - шешім қабылдайды және жергілікті өзін-өзі басқарудың коммуналдық мүлкін жекешелендіруді жүзеге асырады, оның ішінде объектіні жекешелендіруге дайындау процесінде сақталуын қамтамасыз етеді, жекешелендіру процесін ұйымдастыру үшін делдалды тартады, жекешелендіру объектісін бағалауды қамтамасыз етеді, жекешелендіру объектісін сатып алу-сату шарттарын дайындауды және жасасуды және сатып алу-сату шарттары талаптарының сақталуын бақылауды жүзеге асырады;</w:t>
      </w:r>
    </w:p>
    <w:p>
      <w:pPr>
        <w:spacing w:after="0"/>
        <w:ind w:left="0"/>
        <w:jc w:val="both"/>
      </w:pPr>
      <w:r>
        <w:rPr>
          <w:rFonts w:ascii="Times New Roman"/>
          <w:b w:val="false"/>
          <w:i w:val="false"/>
          <w:color w:val="000000"/>
          <w:sz w:val="28"/>
        </w:rPr>
        <w:t>
      - жергілікті өзін-өзі басқарудың коммуналдық заңды тұлғасына берілген немесе ол өзінің шаруашылық қызметі нәтижесінде сатып алған мүлікті алып қоюды немесе қайта бөлуді жүзеге асырады;</w:t>
      </w:r>
    </w:p>
    <w:p>
      <w:pPr>
        <w:spacing w:after="0"/>
        <w:ind w:left="0"/>
        <w:jc w:val="both"/>
      </w:pPr>
      <w:r>
        <w:rPr>
          <w:rFonts w:ascii="Times New Roman"/>
          <w:b w:val="false"/>
          <w:i w:val="false"/>
          <w:color w:val="000000"/>
          <w:sz w:val="28"/>
        </w:rPr>
        <w:t>
      - жергілікті өзін-өзі басқарудың коммуналдық заңды тұлғаларының артық, пайдаланылмайтын не мақсатына сай пайдаланылмайтын мүлкін алып қоюды жүзеге асырады;</w:t>
      </w:r>
    </w:p>
    <w:p>
      <w:pPr>
        <w:spacing w:after="0"/>
        <w:ind w:left="0"/>
        <w:jc w:val="both"/>
      </w:pPr>
      <w:r>
        <w:rPr>
          <w:rFonts w:ascii="Times New Roman"/>
          <w:b w:val="false"/>
          <w:i w:val="false"/>
          <w:color w:val="000000"/>
          <w:sz w:val="28"/>
        </w:rPr>
        <w:t>
      - жергілікті өзін-өзі басқарудың коммуналдық мүлкін жеке тұлғаларға және мемлекеттік емес заңды тұлғаларға кейіннен сатып алу құқығынсыз не кейіннен сатып алу құқығымен мүліктік жалдауға (жалға алуға), сенімгерлік басқаруға береді;</w:t>
      </w:r>
    </w:p>
    <w:p>
      <w:pPr>
        <w:spacing w:after="0"/>
        <w:ind w:left="0"/>
        <w:jc w:val="both"/>
      </w:pPr>
      <w:r>
        <w:rPr>
          <w:rFonts w:ascii="Times New Roman"/>
          <w:b w:val="false"/>
          <w:i w:val="false"/>
          <w:color w:val="000000"/>
          <w:sz w:val="28"/>
        </w:rPr>
        <w:t>
      - аудан әкімімен келісім бойынша жергілікті өзін-өзі басқарудың коммуналдық заңды тұлғаларын құру, қайта ұйымдастыру, атауын өзгерту және тарату туралы шешім қабылдайды;</w:t>
      </w:r>
    </w:p>
    <w:p>
      <w:pPr>
        <w:spacing w:after="0"/>
        <w:ind w:left="0"/>
        <w:jc w:val="both"/>
      </w:pPr>
      <w:r>
        <w:rPr>
          <w:rFonts w:ascii="Times New Roman"/>
          <w:b w:val="false"/>
          <w:i w:val="false"/>
          <w:color w:val="000000"/>
          <w:sz w:val="28"/>
        </w:rPr>
        <w:t>
      - жергілікті өзін-өзі басқарудың мемлекеттік заңды тұлғаларының жарғысын (ережесін), оған өзгерістер мен толықтырулар енгізуді бекітеді;</w:t>
      </w:r>
    </w:p>
    <w:p>
      <w:pPr>
        <w:spacing w:after="0"/>
        <w:ind w:left="0"/>
        <w:jc w:val="both"/>
      </w:pPr>
      <w:r>
        <w:rPr>
          <w:rFonts w:ascii="Times New Roman"/>
          <w:b w:val="false"/>
          <w:i w:val="false"/>
          <w:color w:val="000000"/>
          <w:sz w:val="28"/>
        </w:rPr>
        <w:t>
      - жергілікті өзін-өзі басқарудың коммуналдық мүлкін пайдалану туралы, оның ішінде оны кепілге, жалға алуға, өтеусіз пайдалануға және сенімгерлік басқаруға беру туралы шешімдер қабылдайды;</w:t>
      </w:r>
    </w:p>
    <w:p>
      <w:pPr>
        <w:spacing w:after="0"/>
        <w:ind w:left="0"/>
        <w:jc w:val="both"/>
      </w:pPr>
      <w:r>
        <w:rPr>
          <w:rFonts w:ascii="Times New Roman"/>
          <w:b w:val="false"/>
          <w:i w:val="false"/>
          <w:color w:val="000000"/>
          <w:sz w:val="28"/>
        </w:rPr>
        <w:t>
      - жергілікті өзін-өзі басқарудың коммуналдық мүлкін жергілікті өзін-өзі басқарудың коммуналдық заңды тұлғаларына бекітеді;</w:t>
      </w:r>
    </w:p>
    <w:p>
      <w:pPr>
        <w:spacing w:after="0"/>
        <w:ind w:left="0"/>
        <w:jc w:val="both"/>
      </w:pPr>
      <w:r>
        <w:rPr>
          <w:rFonts w:ascii="Times New Roman"/>
          <w:b w:val="false"/>
          <w:i w:val="false"/>
          <w:color w:val="000000"/>
          <w:sz w:val="28"/>
        </w:rPr>
        <w:t>
      - жергілікті өзін-өзі басқарудың коммуналдық мүлкін иеліктен шығару туралы шешім қабылдайды;</w:t>
      </w:r>
    </w:p>
    <w:p>
      <w:pPr>
        <w:spacing w:after="0"/>
        <w:ind w:left="0"/>
        <w:jc w:val="both"/>
      </w:pPr>
      <w:r>
        <w:rPr>
          <w:rFonts w:ascii="Times New Roman"/>
          <w:b w:val="false"/>
          <w:i w:val="false"/>
          <w:color w:val="000000"/>
          <w:sz w:val="28"/>
        </w:rPr>
        <w:t>
      - Қазақстан Республикасының Президенті, Қазақстан Республикасының Үкіметі, оған қатысты жоғары тұрған орталық мемлекеттік орган қабылдайтын Қазақстан Республикасының Конституциясында, Қазақстан Республикасының заңдарында және өзге де нормативтік құқықтық актілерінде белгіленген өзге де функцияларды жүзеге асырады.</w:t>
      </w:r>
    </w:p>
    <w:p>
      <w:pPr>
        <w:spacing w:after="0"/>
        <w:ind w:left="0"/>
        <w:jc w:val="left"/>
      </w:pPr>
      <w:r>
        <w:rPr>
          <w:rFonts w:ascii="Times New Roman"/>
          <w:b/>
          <w:i w:val="false"/>
          <w:color w:val="000000"/>
        </w:rPr>
        <w:t xml:space="preserve"> 3 тарау. "Ертіс ауылы әкімінің аппараты" ММ әкімінің мәртебесі, өкілеттігі</w:t>
      </w:r>
    </w:p>
    <w:p>
      <w:pPr>
        <w:spacing w:after="0"/>
        <w:ind w:left="0"/>
        <w:jc w:val="both"/>
      </w:pPr>
      <w:r>
        <w:rPr>
          <w:rFonts w:ascii="Times New Roman"/>
          <w:b w:val="false"/>
          <w:i w:val="false"/>
          <w:color w:val="000000"/>
          <w:sz w:val="28"/>
        </w:rPr>
        <w:t>
      14. "Ертіс ауылы әкімінің аппараты" ММ басшылығын "Ертіс ауылы әкімінің аппараты" ММ-не жүктелген міндеттердің орындалуына және оның өз өкілеттіктерін жүзеге асыруына дербес жауапты болатын әкім жүзеге асырады;</w:t>
      </w:r>
    </w:p>
    <w:p>
      <w:pPr>
        <w:spacing w:after="0"/>
        <w:ind w:left="0"/>
        <w:jc w:val="both"/>
      </w:pPr>
      <w:r>
        <w:rPr>
          <w:rFonts w:ascii="Times New Roman"/>
          <w:b w:val="false"/>
          <w:i w:val="false"/>
          <w:color w:val="000000"/>
          <w:sz w:val="28"/>
        </w:rPr>
        <w:t>
      15. Ертіс ауылының әкімі Қазақстан Республикасының заңнамасына сәйкес қызметке тағайындалады және қызметтен босатылады.</w:t>
      </w:r>
    </w:p>
    <w:p>
      <w:pPr>
        <w:spacing w:after="0"/>
        <w:ind w:left="0"/>
        <w:jc w:val="both"/>
      </w:pPr>
      <w:r>
        <w:rPr>
          <w:rFonts w:ascii="Times New Roman"/>
          <w:b w:val="false"/>
          <w:i w:val="false"/>
          <w:color w:val="000000"/>
          <w:sz w:val="28"/>
        </w:rPr>
        <w:t>
      16. Ертіс ауылының әкімінің Қазақстан Республикасының заңнамасына сәйкес қызметке тағайындалатын және қызметтен босатылатын орынбасары болады.</w:t>
      </w:r>
    </w:p>
    <w:p>
      <w:pPr>
        <w:spacing w:after="0"/>
        <w:ind w:left="0"/>
        <w:jc w:val="both"/>
      </w:pPr>
      <w:r>
        <w:rPr>
          <w:rFonts w:ascii="Times New Roman"/>
          <w:b w:val="false"/>
          <w:i w:val="false"/>
          <w:color w:val="000000"/>
          <w:sz w:val="28"/>
        </w:rPr>
        <w:t>
      17. Ертіс ауылы әкімінің өкілеттіктері:</w:t>
      </w:r>
    </w:p>
    <w:p>
      <w:pPr>
        <w:spacing w:after="0"/>
        <w:ind w:left="0"/>
        <w:jc w:val="both"/>
      </w:pPr>
      <w:r>
        <w:rPr>
          <w:rFonts w:ascii="Times New Roman"/>
          <w:b w:val="false"/>
          <w:i w:val="false"/>
          <w:color w:val="000000"/>
          <w:sz w:val="28"/>
        </w:rPr>
        <w:t>
      1) Ертіс ауылының әкімі лауазымды тұлға болып табылады және мемлекеттік органдармен, ұйымдармен және азаматтармен өзара қарым-қатынаста әкім аппаратының мемлекеттік мекемесінің атынан сенімхатсыз әрекет етеді;</w:t>
      </w:r>
    </w:p>
    <w:p>
      <w:pPr>
        <w:spacing w:after="0"/>
        <w:ind w:left="0"/>
        <w:jc w:val="both"/>
      </w:pPr>
      <w:r>
        <w:rPr>
          <w:rFonts w:ascii="Times New Roman"/>
          <w:b w:val="false"/>
          <w:i w:val="false"/>
          <w:color w:val="000000"/>
          <w:sz w:val="28"/>
        </w:rPr>
        <w:t>
      2) өз құзыреті шегінде қызметтік құжаттамаға қол қояды. "Ертіс ауылы әкімінің аппараты" ММ бірінші басшысының өкілеттіктерін ол болмаған кезеңде оны алмастыратын тұлға орындайды;</w:t>
      </w:r>
    </w:p>
    <w:p>
      <w:pPr>
        <w:spacing w:after="0"/>
        <w:ind w:left="0"/>
        <w:jc w:val="both"/>
      </w:pPr>
      <w:r>
        <w:rPr>
          <w:rFonts w:ascii="Times New Roman"/>
          <w:b w:val="false"/>
          <w:i w:val="false"/>
          <w:color w:val="000000"/>
          <w:sz w:val="28"/>
        </w:rPr>
        <w:t>
      3) Қазақстан Республикасының заңдарымен және өзге де нормативтік құқықтық актілерімен жүктелген өзге де өкілеттіктерді жүзеге асырады.</w:t>
      </w:r>
    </w:p>
    <w:p>
      <w:pPr>
        <w:spacing w:after="0"/>
        <w:ind w:left="0"/>
        <w:jc w:val="both"/>
      </w:pPr>
      <w:r>
        <w:rPr>
          <w:rFonts w:ascii="Times New Roman"/>
          <w:b w:val="false"/>
          <w:i w:val="false"/>
          <w:color w:val="000000"/>
          <w:sz w:val="28"/>
        </w:rPr>
        <w:t>
      18. "Ертіс ауылы әкімінің аппараты" ММ әкім немесе оны алмастыратын, қызметке тағайындалатын және қызметінен босатылатын лауазымды адам басқарады Қазақстан Республикасының заңнамасымен.</w:t>
      </w:r>
    </w:p>
    <w:p>
      <w:pPr>
        <w:spacing w:after="0"/>
        <w:ind w:left="0"/>
        <w:jc w:val="left"/>
      </w:pPr>
      <w:r>
        <w:rPr>
          <w:rFonts w:ascii="Times New Roman"/>
          <w:b/>
          <w:i w:val="false"/>
          <w:color w:val="000000"/>
        </w:rPr>
        <w:t xml:space="preserve"> 4 тарау. "Ертіс ауылы әкімінің аппараты" ММ мүлкі</w:t>
      </w:r>
    </w:p>
    <w:p>
      <w:pPr>
        <w:spacing w:after="0"/>
        <w:ind w:left="0"/>
        <w:jc w:val="both"/>
      </w:pPr>
      <w:r>
        <w:rPr>
          <w:rFonts w:ascii="Times New Roman"/>
          <w:b w:val="false"/>
          <w:i w:val="false"/>
          <w:color w:val="000000"/>
          <w:sz w:val="28"/>
        </w:rPr>
        <w:t>
      19. "Ертіс ауылы әкімінің аппараты" ММ заңнамада көзделген жағдайларда жедел басқару құқығында оқшауланған мүлкі болуы мүмкін.</w:t>
      </w:r>
    </w:p>
    <w:p>
      <w:pPr>
        <w:spacing w:after="0"/>
        <w:ind w:left="0"/>
        <w:jc w:val="both"/>
      </w:pPr>
      <w:r>
        <w:rPr>
          <w:rFonts w:ascii="Times New Roman"/>
          <w:b w:val="false"/>
          <w:i w:val="false"/>
          <w:color w:val="000000"/>
          <w:sz w:val="28"/>
        </w:rPr>
        <w:t>
      "Ертіс ауылы әкімінің аппараты" ММ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p>
      <w:pPr>
        <w:spacing w:after="0"/>
        <w:ind w:left="0"/>
        <w:jc w:val="both"/>
      </w:pPr>
      <w:r>
        <w:rPr>
          <w:rFonts w:ascii="Times New Roman"/>
          <w:b w:val="false"/>
          <w:i w:val="false"/>
          <w:color w:val="000000"/>
          <w:sz w:val="28"/>
        </w:rPr>
        <w:t>
      20. "Ертіс ауылы әкімінің аппараты" ММ бекітілген мүлік ауылдың коммуналдық меншігіне жатады.</w:t>
      </w:r>
    </w:p>
    <w:p>
      <w:pPr>
        <w:spacing w:after="0"/>
        <w:ind w:left="0"/>
        <w:jc w:val="both"/>
      </w:pPr>
      <w:r>
        <w:rPr>
          <w:rFonts w:ascii="Times New Roman"/>
          <w:b w:val="false"/>
          <w:i w:val="false"/>
          <w:color w:val="000000"/>
          <w:sz w:val="28"/>
        </w:rPr>
        <w:t>
      21. "Ертіс ауылы әкімінің аппараты" ММ жергілікті қоғамдастық жиналысының келісімі бойынша, егер заңнамада өзгеше белгіленбесе, өзіне бекітілген мүлікті және оған қаржыландыру жоспары бойынша берілген қаражат есебінен сатып алынған мүлікті иеліктен шығаруы немесе оған өзге де тәсілмен билік етуі мүмкін.</w:t>
      </w:r>
    </w:p>
    <w:p>
      <w:pPr>
        <w:spacing w:after="0"/>
        <w:ind w:left="0"/>
        <w:jc w:val="left"/>
      </w:pPr>
      <w:r>
        <w:rPr>
          <w:rFonts w:ascii="Times New Roman"/>
          <w:b/>
          <w:i w:val="false"/>
          <w:color w:val="000000"/>
        </w:rPr>
        <w:t xml:space="preserve"> 5 тарау. "Ертіс ауылы әкімінің аппараты" ММ қайта ұйымдастыру және тарату</w:t>
      </w:r>
    </w:p>
    <w:p>
      <w:pPr>
        <w:spacing w:after="0"/>
        <w:ind w:left="0"/>
        <w:jc w:val="both"/>
      </w:pPr>
      <w:r>
        <w:rPr>
          <w:rFonts w:ascii="Times New Roman"/>
          <w:b w:val="false"/>
          <w:i w:val="false"/>
          <w:color w:val="000000"/>
          <w:sz w:val="28"/>
        </w:rPr>
        <w:t>
      22. "Ертіс ауылы әкімінің аппараты" ММ қайта ұйымдастыру және тарату Қазақстан Республикасының заңнамасында айқындалатын тәртіппен жүзеге асырылады.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