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b4c9" w14:textId="5c1b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Ертіс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2023 жылғы 22 желтоқсандағы № 43-12-8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2024 – 2026 жылдарға арналған аудандық бюджеті тиісінше 1, 2 және 3-қосымшаларға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5637056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1153934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4463468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6586927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39952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70148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-989823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989823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Ертіс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80-22-8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Ертіс аудандық бюджетінде 987036 мың теңге сомасында облыстық бюджеттен берілетін субвенция көлемі көзделсін.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Ертіс ауданының ауылдар және ауылдық округтерінің бюджеттеріне берілетін субвенциялар көлемі 2024 жылға арналған аудан бюджетінде жалпы сомасы 360422 мың теңге көзделсін, соның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14633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27360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25283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29826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84189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31192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24808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26300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26938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28606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13263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Сілеті ауылдық округі – 28024 мың теңге.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2024 жылға арналған аудандық бюджетінде Ертіс ауданының ауылдар және ауылдық округтерінің бюджеттеріне берілетін нысаналы ағымдағы трансферттер келесі көлемдерінде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174240 мың теңге – "Ауыл – Ел бесігі" жобасы шеңберінде ауылдық елді мекендердегі әлеуметтік және инженерлік инфрақұрылым бойынша іс-шараларды іске асыруға";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6087 мың теңге – елді мекендердегі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52736 мың теңге - ауылдық елді мекендерді абаттандыру бойынша іс - 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532504 мың теңге – елді мекендер көшелерінің автомобиль жолдарын күрделі және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Павлодар облысы Ертіс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80-22-8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Ертіс ауданының ауылдар және ауылдық округтерінің бюджеттеріне нысаналы трансферттердің көрсетілген сомасын үлестіру аудан әкімдігінің қаулысы негізінде анықталады.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жергілікті атқарушы органның 2024 жылға арналған резерві 23871 мың теңге сомасында бекітілсін.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Ертіс аудандық бюджеті (өзгерістермен)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Ертіс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80-22-8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Ертіс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Ертіс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