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d5fb" w14:textId="c1fd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Ертіс ауылы аумағында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27 желтоқсандағы № 51-14-8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Ертіс ауданының Ертіс ауылы аумағында жергілікті қоғамдастықтың бөлек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Ертіс ауданы Ертіс ауылының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27 желтоқсандағы</w:t>
            </w:r>
            <w:r>
              <w:br/>
            </w:r>
            <w:r>
              <w:rPr>
                <w:rFonts w:ascii="Times New Roman"/>
                <w:b w:val="false"/>
                <w:i w:val="false"/>
                <w:color w:val="000000"/>
                <w:sz w:val="20"/>
              </w:rPr>
              <w:t>№ 51-14-8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Ертіс ауылы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Ертіс ауданының Ертіс ауылы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6 - 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ауданының Ертіс ауылы аумағында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Ертіс ауданының Ертіс ауылы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Ертіс ауылының аумағы учаскелеріне бөлінбейді.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Ертіс ауылының әкімі ауыл шегінде жергілікті қоғамдастықтың бөлек жиынын шақырады және өткізуді ұйымдастырады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Ертіс ауылының әкімі жергілікті қоғамдастықтың бөлек жиындарын шақыру уақыты,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xml:space="preserve">
      8. Жергілікті қоғамдастықтың бөлек жиынын Ертіс ауылының әкімі немесе ол уәкілеттік берген тұлға ашады. </w:t>
      </w:r>
    </w:p>
    <w:bookmarkEnd w:id="13"/>
    <w:p>
      <w:pPr>
        <w:spacing w:after="0"/>
        <w:ind w:left="0"/>
        <w:jc w:val="both"/>
      </w:pPr>
      <w:r>
        <w:rPr>
          <w:rFonts w:ascii="Times New Roman"/>
          <w:b w:val="false"/>
          <w:i w:val="false"/>
          <w:color w:val="000000"/>
          <w:sz w:val="28"/>
        </w:rPr>
        <w:t>
      Ертіс ауылының әкімі немесе ол уәкілеттік берген тұлға жергілікті қоғамдастықтың бөлек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Ертіс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Ертіс ауылы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