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459b" w14:textId="a3345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Қарақұдық ауылдық округі аумағында жергілікті қоғамдастықтың бөлек жиындарын өткізу қағидаларын бекіту туралы</w:t>
      </w:r>
    </w:p>
    <w:p>
      <w:pPr>
        <w:spacing w:after="0"/>
        <w:ind w:left="0"/>
        <w:jc w:val="both"/>
      </w:pPr>
      <w:r>
        <w:rPr>
          <w:rFonts w:ascii="Times New Roman"/>
          <w:b w:val="false"/>
          <w:i w:val="false"/>
          <w:color w:val="000000"/>
          <w:sz w:val="28"/>
        </w:rPr>
        <w:t>Павлодар облысы Ертіс аудандық мәслихатының 2023 жылғы 27 желтоқсандағы № 52-14-8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шешімге қоса беріліп отырған Ертіс ауданының Қарақұдық ауылдық округі аумағында жергілікті қоғамдастықтың бөлек жиындарын өткізу қағидалары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жиынына қатысу үшін Ертіс ауданы Қарақұдық ауылдық округі тұрғындары өкілдерінің сандық құрамы ауыл тұрғындарының жалпы санынан 1% (бір) (пайыз), бірақ 1 (бір) адамнан кем емес және 3 (үш) адамнан аспайтын мөлшерде бекітілсін. </w:t>
      </w:r>
    </w:p>
    <w:bookmarkEnd w:id="2"/>
    <w:bookmarkStart w:name="z4" w:id="3"/>
    <w:p>
      <w:pPr>
        <w:spacing w:after="0"/>
        <w:ind w:left="0"/>
        <w:jc w:val="both"/>
      </w:pPr>
      <w:r>
        <w:rPr>
          <w:rFonts w:ascii="Times New Roman"/>
          <w:b w:val="false"/>
          <w:i w:val="false"/>
          <w:color w:val="000000"/>
          <w:sz w:val="28"/>
        </w:rPr>
        <w:t xml:space="preserve">
      3. Осы шешім алғашқы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27 желтоқсандағы</w:t>
            </w:r>
            <w:r>
              <w:br/>
            </w:r>
            <w:r>
              <w:rPr>
                <w:rFonts w:ascii="Times New Roman"/>
                <w:b w:val="false"/>
                <w:i w:val="false"/>
                <w:color w:val="000000"/>
                <w:sz w:val="20"/>
              </w:rPr>
              <w:t>№ 52-14-8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Ертіс ауданының Қарақұдық ауылдық округінің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Ертіс ауданының Қарақұдық ауылдық округінің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бабының</w:t>
      </w:r>
      <w:r>
        <w:rPr>
          <w:rFonts w:ascii="Times New Roman"/>
          <w:b w:val="false"/>
          <w:i w:val="false"/>
          <w:color w:val="000000"/>
          <w:sz w:val="28"/>
        </w:rPr>
        <w:t xml:space="preserve"> 6 - 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Ертіс ауданының Қарақұдық ауылдық округі аумағында жергілікті қоғамдастықтың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Ертіс ауданының Қарақұдық ауылдық округі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Қарақұдық ауылдық округінің аумағы учаскелеріне бөлінбейді.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Қарақұдық ауылдық округінің әкімі ауыл шегінде жергілікті қоғамдастықтың бөлек жиынын шақырады және өткізуді ұйымдастырады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Қарақұдық ауылдық округінің әкімі жергілікті қоғамдастықтың бөлек жиындарын шақыру уақыты,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Қарақұдық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Қарақұдық ауылдық округінің әкімі немесе ол уәкілеттік берген тұлға жергілікті қоғамдастықтың бөлек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ауылдық округінің тұрғындары өкілдерінің кандидатураларын Ертіс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Қарақұдық ауылдық округі әкімі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