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06cc" w14:textId="ab00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Верненка ауылдық округініңаумағында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26 қазандағы № 6/8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 Верненка ауылдық округініңаумағында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Верненка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қазандағы № 6/8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Тереңкөл ауданы Верненка ауылдық округінің аумағында бөлек жергілікті қоғамдастық жиындарын өткізу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Тереңкөл ауданы Верненка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Тереңкөл ауданы Верненка ауылдық округінің аумағында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Верненка ауылдық округінің аумағы Львовка, Фрументьевка ауылдарына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Верненка ауылдық округінің әкімі ауыл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Верненка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аудандық маңызы бар Верненка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xml:space="preserve">
      Верненка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Тереңкөл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Верненка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