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b71d" w14:textId="ed4b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Федоровка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11/8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Тереңкөл ауданы Федоровка ауылдық округінің аумағында бөлек жергілікті қоғамдастық жиындарын өткізудің қоса беріліп отырған Қағидалары бекітілсін. </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Федоровка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 xml:space="preserve">"26" қазандағы № 11/8 </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Тереңкөл ауданы Федоровка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Федоровка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Федоровка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Федоровка ауылдық округінің аумағы Федоровка, Воронцовка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Федоровка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Федоровка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Федоровка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Федоровка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Федоровка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