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a227" w14:textId="bf2a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Калиновка ауылдық округінің аумағында бөлек жергілікті қоғамдастық жиындарын өткізу Қағидаларын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26 қазандағы № 13/8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Тереңкөл ауданы Калиновка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Калиновка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әлеуметтік сала және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"26" қазандағы № 13/8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Тереңкөл ауданы Калиновка ауылдық округінің аумағында бөлек жергілікті қоғамдастық жиындарын өткізу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Тереңкөл ауданы Калиновка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Тереңкөл ауданы Калиновка ауылдық округінің аумағында бөлек жергілікті қоғамдастық жиындарын өткізудің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бөлек жергілікті қоғамдастық жиыны – аудандық маңызы бар қала, ауыл, кент, ауылдық округ,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Калиновка ауылдық округінің аумағы Калиновка, Қызылдау ауылдарына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Калиновка ауылдық округінің әкімі ауыл шегінде жергілікті қоғамдастықтың бөлек жиынын шақырады және өткізуді ұйымдастырады.</w:t>
      </w:r>
    </w:p>
    <w:bookmarkEnd w:id="11"/>
    <w:bookmarkStart w:name="z14"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Калиновка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3"/>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8. Жергілікті қоғамдастықтың бөлек жиынын аудандық маңызы бар Калиновка ауылдық округінің әкімі немесе ол уәкілеттік берген тұлға ашады.</w:t>
      </w:r>
    </w:p>
    <w:bookmarkEnd w:id="14"/>
    <w:p>
      <w:pPr>
        <w:spacing w:after="0"/>
        <w:ind w:left="0"/>
        <w:jc w:val="both"/>
      </w:pPr>
      <w:r>
        <w:rPr>
          <w:rFonts w:ascii="Times New Roman"/>
          <w:b w:val="false"/>
          <w:i w:val="false"/>
          <w:color w:val="000000"/>
          <w:sz w:val="28"/>
        </w:rPr>
        <w:t xml:space="preserve">
      Калиновка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7" w:id="15"/>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Тереңкөл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6"/>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9" w:id="17"/>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Калиновка ауылдық округі әкімінің аппаратына береді.</w:t>
      </w:r>
    </w:p>
    <w:bookmarkEnd w:id="1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