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bee5" w14:textId="43eb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Бобровка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14/8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Бобровка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Бобровка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қазандағы № 14/8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Тереңкөл ауданы Бобровка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Бобровка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Бобровка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Бобровка ауылдық округінің аумағы Жаңабет, Жасқайрат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Бобровка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Бобровка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Бобровка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xml:space="preserve">
      Бобровка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Бобровка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