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d666" w14:textId="113d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Октябрь ауылдық округінің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6 желтоқсандағы № 4/10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 Октябрь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Октябрь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6 желтоқсандағы</w:t>
            </w:r>
            <w:r>
              <w:br/>
            </w:r>
            <w:r>
              <w:rPr>
                <w:rFonts w:ascii="Times New Roman"/>
                <w:b w:val="false"/>
                <w:i w:val="false"/>
                <w:color w:val="000000"/>
                <w:sz w:val="20"/>
              </w:rPr>
              <w:t>№ 4/10 шешімен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Тереңкөл ауданы Октябрь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Октябрь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Октябрь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Октябрь ауылдық округінің аумағы Октябрь, Первомай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 тұрғындарының жалпы санының 1 (бір) % (проценті) мөлшерінде бірақ кемінде 1 (бір) адам және 3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Октябрь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Жаңақұрылыс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Октябрь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xml:space="preserve">
      Октябрь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Октябрь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