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aaeff" w14:textId="58aae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Тереңкөл ауданы Бобровка ауылдық округі Жаңабет ауылының көшелерін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Тереңкөл ауданы Бобровка ауылдық округі әкімінің 2023 жылғы 17 тамыздағы № 1-04/1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35-бабы 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Қазақстан Республикасының "Қазақстан Республикасының әкiмшiлiк-аумақтық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14-бабы 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Бобровка ауылдық округі Жаңабет ауылы халқының пікірін ескере отырып және 2023 жылғы 30 мамырдағы облыстық ономастика комиссиясының қорытындысы негізінде ШЕШТІМ: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Тереңкөл ауданы Бобровка ауылдық округі Жаңабет ауылының келесі көшелері: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"Кооперативная" көшесі "Әйтеке би" көшесі болып;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"Молодежная" көшесі "Төле би" көшесі болып;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"Пионерская" көшесі "Қазыбек би" көшесі болып қайта аталсын.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Бобровка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Умаров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